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C4DD8E" w14:textId="46E4801A" w:rsidR="00182A81" w:rsidRPr="0086755A" w:rsidRDefault="00497542" w:rsidP="0086755A">
      <w:pPr>
        <w:autoSpaceDE w:val="0"/>
        <w:autoSpaceDN w:val="0"/>
        <w:adjustRightInd w:val="0"/>
        <w:spacing w:line="240" w:lineRule="auto"/>
        <w:jc w:val="both"/>
        <w:rPr>
          <w:rFonts w:ascii="Times New Roman" w:hAnsi="Times New Roman"/>
          <w:b/>
          <w:bCs/>
          <w:sz w:val="24"/>
        </w:rPr>
      </w:pPr>
      <w:r w:rsidRPr="0086755A">
        <w:rPr>
          <w:rFonts w:ascii="Times New Roman" w:hAnsi="Times New Roman"/>
          <w:b/>
          <w:bCs/>
          <w:sz w:val="24"/>
        </w:rPr>
        <w:t>Pagrindinės Tado Povilausko mintys</w:t>
      </w:r>
    </w:p>
    <w:p w14:paraId="1FBD1B6A" w14:textId="5963C292" w:rsidR="00593923" w:rsidRPr="0086755A" w:rsidRDefault="00593923" w:rsidP="0086755A">
      <w:pPr>
        <w:autoSpaceDE w:val="0"/>
        <w:autoSpaceDN w:val="0"/>
        <w:adjustRightInd w:val="0"/>
        <w:spacing w:line="240" w:lineRule="auto"/>
        <w:jc w:val="both"/>
        <w:rPr>
          <w:rFonts w:ascii="Times New Roman" w:hAnsi="Times New Roman"/>
          <w:b/>
          <w:bCs/>
          <w:sz w:val="24"/>
        </w:rPr>
      </w:pPr>
    </w:p>
    <w:p w14:paraId="6AE22487" w14:textId="08F871CF" w:rsidR="00593923" w:rsidRPr="0086755A" w:rsidRDefault="00593923" w:rsidP="0086755A">
      <w:pPr>
        <w:autoSpaceDE w:val="0"/>
        <w:autoSpaceDN w:val="0"/>
        <w:adjustRightInd w:val="0"/>
        <w:spacing w:line="240" w:lineRule="auto"/>
        <w:jc w:val="both"/>
        <w:rPr>
          <w:rFonts w:ascii="Times New Roman" w:hAnsi="Times New Roman"/>
          <w:sz w:val="24"/>
        </w:rPr>
      </w:pPr>
      <w:r w:rsidRPr="0086755A">
        <w:rPr>
          <w:rFonts w:ascii="Times New Roman" w:hAnsi="Times New Roman"/>
          <w:sz w:val="24"/>
        </w:rPr>
        <w:t>Lietuva pagal bendrąją žemės ūkio produkcijos vertę ir sukuriamą bendrąją pridėtinę vertę iš vieno hektaro tebelieka Europos Sąjungos valstybių sąrašo gale.</w:t>
      </w:r>
      <w:r w:rsidR="00A2762B" w:rsidRPr="0086755A">
        <w:rPr>
          <w:rFonts w:ascii="Times New Roman" w:hAnsi="Times New Roman"/>
          <w:sz w:val="24"/>
        </w:rPr>
        <w:t xml:space="preserve"> Tokios padėties priežastys yra</w:t>
      </w:r>
      <w:r w:rsidR="00711751" w:rsidRPr="0086755A">
        <w:rPr>
          <w:rFonts w:ascii="Times New Roman" w:hAnsi="Times New Roman"/>
          <w:sz w:val="24"/>
        </w:rPr>
        <w:t xml:space="preserve"> gerai suprantamos ir</w:t>
      </w:r>
      <w:r w:rsidR="00A2762B" w:rsidRPr="0086755A">
        <w:rPr>
          <w:rFonts w:ascii="Times New Roman" w:hAnsi="Times New Roman"/>
          <w:sz w:val="24"/>
        </w:rPr>
        <w:t xml:space="preserve"> išdiskutuo</w:t>
      </w:r>
      <w:r w:rsidR="00711751" w:rsidRPr="0086755A">
        <w:rPr>
          <w:rFonts w:ascii="Times New Roman" w:hAnsi="Times New Roman"/>
          <w:sz w:val="24"/>
        </w:rPr>
        <w:t>tos, tačiau faktai rodo, kad sprendimai, kaip didinti ūkininkaujančių asmenų pelną, priimami ir įgyvendinami lėtai ir tie sprendimai yra ne tik valdžios, bet ir pačių ūkininkaujančių atsakomybė. Kokios gi tos priemonės, remiantis kitų šalių pavyzdžiu, gali padėti padidinti pajamas ir pelną iš hektaro šalies mastu. Pirma, pridėtinė vertė hektarui didesnė tose šalyse, kurios nėra tiek daug susikoncentravusios į grūdų ir rapsų auginimą. Lietuvoje didžiausias neigiamas skirtumas tarp eksportuojamų ir importuojamos žemės ūkio produkcijos, arba tai, ko mes patys jau nebepasigaminame pakankamai norėdami patenkinti perdirbėjų</w:t>
      </w:r>
      <w:r w:rsidR="005F2F54" w:rsidRPr="0086755A">
        <w:rPr>
          <w:rFonts w:ascii="Times New Roman" w:hAnsi="Times New Roman"/>
          <w:sz w:val="24"/>
        </w:rPr>
        <w:t xml:space="preserve"> eksporto</w:t>
      </w:r>
      <w:r w:rsidR="00711751" w:rsidRPr="0086755A">
        <w:rPr>
          <w:rFonts w:ascii="Times New Roman" w:hAnsi="Times New Roman"/>
          <w:sz w:val="24"/>
        </w:rPr>
        <w:t xml:space="preserve"> ir savo pačių vartojimo poreikių, yra žaliavinio pieno, kiaulienos, daržovių ir vaisių rinkose. Suprantame, kad kiaulienos sektoriuje mes jau progreso nebepadarysime, tačiau dėmesys kitiems sektoriams iš valdžios pusės negali mažėti. Antra, ūkių stambėjimas, nors ir skamba socialiai neatsakingai, tačiau ji neišvengiamai vyks</w:t>
      </w:r>
      <w:r w:rsidR="00BE3153" w:rsidRPr="0086755A">
        <w:rPr>
          <w:rFonts w:ascii="Times New Roman" w:hAnsi="Times New Roman"/>
          <w:sz w:val="24"/>
        </w:rPr>
        <w:t>, o tai turėtų didinti našumą ir dėl geresnių galimybių didinti gamybą, ir dėl palankesnių galimybių mažinti sąnaudas. Žinoma, nekalbame apie ūkius, valdančius po keliolika tūkstančių hektarų, tačiau kelių šimtų hektarų ar kelių šimtų melžiamų karvių ūkiai yra pasiekiantys didesnę pridėtinę vertę iš hektaro</w:t>
      </w:r>
      <w:r w:rsidR="005F2F54" w:rsidRPr="0086755A">
        <w:rPr>
          <w:rFonts w:ascii="Times New Roman" w:hAnsi="Times New Roman"/>
          <w:sz w:val="24"/>
        </w:rPr>
        <w:t xml:space="preserve"> negu maži ūkiai</w:t>
      </w:r>
      <w:r w:rsidR="00BE3153" w:rsidRPr="0086755A">
        <w:rPr>
          <w:rFonts w:ascii="Times New Roman" w:hAnsi="Times New Roman"/>
          <w:sz w:val="24"/>
        </w:rPr>
        <w:t>. Trečia, kooperacija. Apie tai kalbame jau keliolika metų, tačiau nepasitikėjimas vienu kitais vis dar irgi stabdo nuo galimybių dirbant kartu pasiekti geresnių pelningumu rezultatų. Be to, kooperuojantis yra kur kas paprasčiau investuoti į perdirbimo veiklą ir taip ūkininkams pasilikti daugiau pridėtinės vertės sau, o ne perdirbėjų akcininkams. Ketvirta, turime daug gerų pavyzdžių, kai maži ūkiai sugeba pasiekti fantastiškas pajamas ir pelną iš vieno hektaro orientuodamiesi į tokias veiklas kaip daržovių, vaisių</w:t>
      </w:r>
      <w:r w:rsidR="00A675D2" w:rsidRPr="0086755A">
        <w:rPr>
          <w:rFonts w:ascii="Times New Roman" w:hAnsi="Times New Roman"/>
          <w:sz w:val="24"/>
        </w:rPr>
        <w:t xml:space="preserve"> auginimą, todėl ši niša ir toliau turėtų būti skatinama valstybės kartu padedant ne tik parduoti vidaus rinkoje, bet ir skatinti kooperaciją ir eksportą. Penkta, dėl klimato kaitos pokyčių žemės ūkio produkcijos ir maisto gamybos sektoriaus laukia labai daug pokyčių ir inovacijų, todėl labai norėtųsi, kad Lietuva neliktų šio proveržio uodegoje, o šoktų į traukinį ir galėtų iš to ateityje gerai uždirbti. Visi šie bendrosios pridėtinės vertės iš hektaro didinimo sprendimai reikalauja ir atitinkamo dėmesio Bendrosios žemės ūkio politiko</w:t>
      </w:r>
      <w:r w:rsidR="00497542" w:rsidRPr="0086755A">
        <w:rPr>
          <w:rFonts w:ascii="Times New Roman" w:hAnsi="Times New Roman"/>
          <w:sz w:val="24"/>
        </w:rPr>
        <w:t xml:space="preserve">je. Žinoma, pridėtinės vertės didinimas yra vienas iš tų deklaruojamų politikos tikslų, tačiau suprantame, kad nemažai pinigų ir dėmesio atima kiti tikslai, tokie kaip socialinė kaimo politika. Ir tada gauname, kad valstybė pradeda skatinti ne tuos, kuriuos įsibėgėja ir kurie gali sparčiai didinti pridėtinę vertę, bet tuos, kurie atsilieka ir vargu ar kažkur toliau pajudės su bendrosios pridėtinės vertės didinimu. </w:t>
      </w:r>
      <w:r w:rsidR="008D06FD" w:rsidRPr="0086755A">
        <w:rPr>
          <w:rFonts w:ascii="Times New Roman" w:hAnsi="Times New Roman"/>
          <w:sz w:val="24"/>
        </w:rPr>
        <w:t>Galiausiai ir pati ES, nustatydama ribojimus žemės ūkiui, turėtų suteikti visoms šalims vienodas sąlygas, o ne leisti vienoms išsisukinėti ir atidėlioti sprendimus.</w:t>
      </w:r>
    </w:p>
    <w:p w14:paraId="729DA367" w14:textId="77777777" w:rsidR="00A675D2" w:rsidRPr="0086755A" w:rsidRDefault="00A675D2" w:rsidP="0086755A">
      <w:pPr>
        <w:autoSpaceDE w:val="0"/>
        <w:autoSpaceDN w:val="0"/>
        <w:adjustRightInd w:val="0"/>
        <w:spacing w:line="240" w:lineRule="auto"/>
        <w:jc w:val="both"/>
        <w:rPr>
          <w:rFonts w:ascii="Times New Roman" w:hAnsi="Times New Roman"/>
          <w:sz w:val="24"/>
        </w:rPr>
      </w:pPr>
    </w:p>
    <w:p w14:paraId="4373907C" w14:textId="77777777" w:rsidR="00593923" w:rsidRPr="0086755A" w:rsidRDefault="00593923" w:rsidP="0086755A">
      <w:pPr>
        <w:autoSpaceDE w:val="0"/>
        <w:autoSpaceDN w:val="0"/>
        <w:adjustRightInd w:val="0"/>
        <w:spacing w:line="240" w:lineRule="auto"/>
        <w:jc w:val="both"/>
        <w:rPr>
          <w:rFonts w:ascii="Times New Roman" w:hAnsi="Times New Roman"/>
          <w:i/>
          <w:iCs/>
          <w:sz w:val="24"/>
        </w:rPr>
      </w:pPr>
    </w:p>
    <w:p w14:paraId="06ADE693" w14:textId="77777777" w:rsidR="00D273A1" w:rsidRPr="0086755A" w:rsidRDefault="00D273A1" w:rsidP="0086755A">
      <w:pPr>
        <w:autoSpaceDE w:val="0"/>
        <w:autoSpaceDN w:val="0"/>
        <w:adjustRightInd w:val="0"/>
        <w:spacing w:line="240" w:lineRule="auto"/>
        <w:jc w:val="both"/>
        <w:rPr>
          <w:rFonts w:ascii="Times New Roman" w:hAnsi="Times New Roman"/>
          <w:sz w:val="24"/>
        </w:rPr>
      </w:pPr>
    </w:p>
    <w:p w14:paraId="6862A0C6" w14:textId="1DDE1A42" w:rsidR="00513722" w:rsidRPr="0086755A" w:rsidRDefault="00513722" w:rsidP="0086755A">
      <w:pPr>
        <w:jc w:val="both"/>
        <w:rPr>
          <w:rFonts w:ascii="Times New Roman" w:hAnsi="Times New Roman"/>
          <w:i/>
          <w:sz w:val="24"/>
          <w:u w:val="single"/>
        </w:rPr>
      </w:pPr>
      <w:r w:rsidRPr="0086755A">
        <w:rPr>
          <w:rFonts w:ascii="Times New Roman" w:hAnsi="Times New Roman"/>
          <w:i/>
          <w:color w:val="000000" w:themeColor="text1"/>
          <w:sz w:val="24"/>
        </w:rPr>
        <w:t xml:space="preserve">SEB banko ekonomistas Tadas Povilauskas, tel. (8 5) 268 2521, </w:t>
      </w:r>
      <w:hyperlink r:id="rId11" w:history="1">
        <w:r w:rsidR="00532892" w:rsidRPr="0086755A">
          <w:rPr>
            <w:rStyle w:val="Hyperlink"/>
            <w:rFonts w:ascii="Times New Roman" w:hAnsi="Times New Roman"/>
            <w:i/>
            <w:sz w:val="24"/>
          </w:rPr>
          <w:t>tadas.povilauskas@seb.lt</w:t>
        </w:r>
      </w:hyperlink>
      <w:r w:rsidRPr="0086755A">
        <w:rPr>
          <w:rFonts w:ascii="Times New Roman" w:hAnsi="Times New Roman"/>
          <w:i/>
          <w:sz w:val="24"/>
          <w:u w:val="single"/>
        </w:rPr>
        <w:t>.</w:t>
      </w:r>
    </w:p>
    <w:p w14:paraId="060D84BE" w14:textId="77777777" w:rsidR="009F7EAE" w:rsidRPr="0086755A" w:rsidRDefault="009F7EAE" w:rsidP="0086755A">
      <w:pPr>
        <w:spacing w:line="240" w:lineRule="auto"/>
        <w:jc w:val="both"/>
        <w:rPr>
          <w:rFonts w:ascii="Times New Roman" w:eastAsia="Arial" w:hAnsi="Times New Roman"/>
          <w:i/>
          <w:sz w:val="24"/>
        </w:rPr>
      </w:pPr>
    </w:p>
    <w:p w14:paraId="68FFDF23" w14:textId="60EB3577" w:rsidR="00CE0E11" w:rsidRPr="0086755A" w:rsidRDefault="009F7EAE" w:rsidP="0086755A">
      <w:pPr>
        <w:pBdr>
          <w:top w:val="single" w:sz="8" w:space="1" w:color="auto"/>
        </w:pBdr>
        <w:spacing w:line="240" w:lineRule="auto"/>
        <w:jc w:val="both"/>
        <w:rPr>
          <w:rFonts w:ascii="Times New Roman" w:hAnsi="Times New Roman"/>
          <w:sz w:val="20"/>
          <w:szCs w:val="20"/>
        </w:rPr>
      </w:pPr>
      <w:bookmarkStart w:id="0" w:name="_GoBack"/>
      <w:r w:rsidRPr="0086755A">
        <w:rPr>
          <w:rFonts w:ascii="Times New Roman" w:hAnsi="Times New Roman"/>
          <w:sz w:val="20"/>
          <w:szCs w:val="20"/>
        </w:rPr>
        <w:t xml:space="preserve">SEB yra pirmaujanti Šiaurės šalių finansinių paslaugų grupė. Esame įsitikinę, kad versliai mąstantys žmonės ir inovatyvios įmonės yra itin svarbūs kuriant geresnį pasaulį. Esame tam, kad ir gerais, ir blogais laikais jiems padėtume įgyvendinti jų siekius ir prisidėtume prie jų sėkmės. Švedijoje ir Baltijos šalyse SEB konsultuoja klientus finansų klausimais ir teikia jiems universalias finansines paslaugas. SEB grupei priklausančių bankų Danijoje, Suomijoje, Norvegijoje ir Vokietijoje pagrindinės veiklos sritys yra verslo ir investicinės bankininkystės paslaugos verslo klientams ir institucijoms. SEB padaliniai veikia 20 pasaulio šalių. SEB grupėje dirba apie 15 tūkst. darbuotojų. Išsamiau apie SEB skaitykite </w:t>
      </w:r>
      <w:hyperlink r:id="rId12" w:history="1">
        <w:r w:rsidRPr="0086755A">
          <w:rPr>
            <w:rStyle w:val="Hyperlink"/>
            <w:rFonts w:ascii="Times New Roman" w:hAnsi="Times New Roman"/>
            <w:sz w:val="20"/>
            <w:szCs w:val="20"/>
          </w:rPr>
          <w:t>www.sebgroup.com</w:t>
        </w:r>
      </w:hyperlink>
      <w:r w:rsidRPr="0086755A">
        <w:rPr>
          <w:rFonts w:ascii="Times New Roman" w:hAnsi="Times New Roman"/>
          <w:sz w:val="20"/>
          <w:szCs w:val="20"/>
        </w:rPr>
        <w:t>.</w:t>
      </w:r>
      <w:bookmarkEnd w:id="0"/>
    </w:p>
    <w:sectPr w:rsidR="00CE0E11" w:rsidRPr="0086755A" w:rsidSect="0086755A">
      <w:headerReference w:type="even" r:id="rId13"/>
      <w:headerReference w:type="default" r:id="rId14"/>
      <w:footerReference w:type="even" r:id="rId15"/>
      <w:footerReference w:type="default" r:id="rId16"/>
      <w:headerReference w:type="first" r:id="rId17"/>
      <w:footerReference w:type="first" r:id="rId18"/>
      <w:pgSz w:w="11906" w:h="16838"/>
      <w:pgMar w:top="1440" w:right="1080" w:bottom="1440" w:left="1080" w:header="567" w:footer="5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9916D2" w14:textId="77777777" w:rsidR="009A2475" w:rsidRDefault="009A2475" w:rsidP="005946B1">
      <w:r>
        <w:separator/>
      </w:r>
    </w:p>
  </w:endnote>
  <w:endnote w:type="continuationSeparator" w:id="0">
    <w:p w14:paraId="0DB69471" w14:textId="77777777" w:rsidR="009A2475" w:rsidRDefault="009A2475" w:rsidP="005946B1">
      <w:r>
        <w:continuationSeparator/>
      </w:r>
    </w:p>
  </w:endnote>
  <w:endnote w:type="continuationNotice" w:id="1">
    <w:p w14:paraId="5472B307" w14:textId="77777777" w:rsidR="009A2475" w:rsidRDefault="009A247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EB SansSerif">
    <w:altName w:val="Courier New"/>
    <w:charset w:val="BA"/>
    <w:family w:val="auto"/>
    <w:pitch w:val="variable"/>
    <w:sig w:usb0="00000001" w:usb1="00000000" w:usb2="00000000" w:usb3="00000000" w:csb0="00000097" w:csb1="00000000"/>
  </w:font>
  <w:font w:name="SEB Basic">
    <w:altName w:val="Franklin Gothic Demi Cond"/>
    <w:panose1 w:val="00000000000000000000"/>
    <w:charset w:val="00"/>
    <w:family w:val="modern"/>
    <w:notTrueType/>
    <w:pitch w:val="variable"/>
    <w:sig w:usb0="00000001" w:usb1="4000206B" w:usb2="00000000" w:usb3="00000000" w:csb0="00000097"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onsolas">
    <w:panose1 w:val="020B0609020204030204"/>
    <w:charset w:val="BA"/>
    <w:family w:val="modern"/>
    <w:pitch w:val="fixed"/>
    <w:sig w:usb0="E00006FF" w:usb1="0000FCFF" w:usb2="00000001"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3C5ACE" w14:textId="77777777" w:rsidR="005946B1" w:rsidRDefault="005946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0918E1" w14:textId="77777777" w:rsidR="009B7F3B" w:rsidRDefault="009B7F3B" w:rsidP="009B7F3B">
    <w:pPr>
      <w:rPr>
        <w:lang w:val="da-DK"/>
      </w:rPr>
    </w:pPr>
  </w:p>
  <w:p w14:paraId="5815B5A6" w14:textId="790C5869" w:rsidR="005946B1" w:rsidRPr="001E6879" w:rsidRDefault="009B7F3B" w:rsidP="001E6879">
    <w:pPr>
      <w:tabs>
        <w:tab w:val="right" w:pos="17010"/>
      </w:tabs>
      <w:jc w:val="right"/>
      <w:rPr>
        <w:sz w:val="15"/>
        <w:lang w:val="da-DK"/>
      </w:rPr>
    </w:pPr>
    <w:r>
      <w:rPr>
        <w:rStyle w:val="PageNumber"/>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93"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8558"/>
      <w:gridCol w:w="1335"/>
    </w:tblGrid>
    <w:tr w:rsidR="001B50B7" w:rsidRPr="00252BBE" w14:paraId="24C6308F" w14:textId="77777777">
      <w:tc>
        <w:tcPr>
          <w:tcW w:w="8558" w:type="dxa"/>
          <w:tcBorders>
            <w:bottom w:val="single" w:sz="4" w:space="0" w:color="auto"/>
          </w:tcBorders>
          <w:tcMar>
            <w:right w:w="28" w:type="dxa"/>
          </w:tcMar>
        </w:tcPr>
        <w:p w14:paraId="537039AE" w14:textId="77777777" w:rsidR="001B50B7" w:rsidRPr="00252BBE" w:rsidRDefault="001B50B7" w:rsidP="00F84B7F">
          <w:pPr>
            <w:pStyle w:val="Footer"/>
            <w:spacing w:line="240" w:lineRule="auto"/>
            <w:rPr>
              <w:rFonts w:ascii="SEB SansSerif" w:hAnsi="SEB SansSerif"/>
            </w:rPr>
          </w:pPr>
        </w:p>
      </w:tc>
      <w:tc>
        <w:tcPr>
          <w:tcW w:w="1335" w:type="dxa"/>
          <w:vMerge w:val="restart"/>
          <w:shd w:val="clear" w:color="auto" w:fill="auto"/>
          <w:tcMar>
            <w:top w:w="0" w:type="dxa"/>
            <w:left w:w="170" w:type="dxa"/>
          </w:tcMar>
        </w:tcPr>
        <w:p w14:paraId="1361AA12" w14:textId="77777777" w:rsidR="001B50B7" w:rsidRPr="00252BBE" w:rsidRDefault="001B50B7" w:rsidP="00F84B7F">
          <w:pPr>
            <w:spacing w:line="240" w:lineRule="auto"/>
            <w:rPr>
              <w:rFonts w:ascii="SEB SansSerif" w:hAnsi="SEB SansSerif"/>
            </w:rPr>
          </w:pPr>
        </w:p>
      </w:tc>
    </w:tr>
    <w:tr w:rsidR="001B50B7" w:rsidRPr="007B7A70" w14:paraId="36547E08" w14:textId="77777777">
      <w:trPr>
        <w:trHeight w:val="679"/>
      </w:trPr>
      <w:tc>
        <w:tcPr>
          <w:tcW w:w="8558" w:type="dxa"/>
          <w:tcBorders>
            <w:top w:val="single" w:sz="4" w:space="0" w:color="auto"/>
          </w:tcBorders>
          <w:tcMar>
            <w:right w:w="28" w:type="dxa"/>
          </w:tcMar>
        </w:tcPr>
        <w:p w14:paraId="6241A461" w14:textId="77777777" w:rsidR="00264C40" w:rsidRPr="007B7A70" w:rsidRDefault="00264C40" w:rsidP="00F84B7F">
          <w:pPr>
            <w:pStyle w:val="Template-Addressfirstline"/>
            <w:spacing w:before="0" w:line="276" w:lineRule="auto"/>
            <w:rPr>
              <w:rFonts w:ascii="SEB SansSerif" w:hAnsi="SEB SansSerif"/>
              <w:i w:val="0"/>
              <w:iCs/>
              <w:lang w:val="sv-SE"/>
            </w:rPr>
          </w:pPr>
          <w:r w:rsidRPr="007B7A70">
            <w:rPr>
              <w:rFonts w:ascii="SEB SansSerif" w:hAnsi="SEB SansSerif"/>
              <w:i w:val="0"/>
              <w:iCs/>
              <w:lang w:val="sv-SE"/>
            </w:rPr>
            <w:t>AB SEB bankas</w:t>
          </w:r>
        </w:p>
        <w:p w14:paraId="0B4C138E" w14:textId="77777777" w:rsidR="003A19B7" w:rsidRPr="007B7A70" w:rsidRDefault="00252BBE" w:rsidP="00F84B7F">
          <w:pPr>
            <w:pStyle w:val="Template-Addressfirstline"/>
            <w:spacing w:before="0" w:line="276" w:lineRule="auto"/>
            <w:rPr>
              <w:rFonts w:ascii="SEB SansSerif" w:hAnsi="SEB SansSerif"/>
              <w:lang w:val="sv-SE"/>
            </w:rPr>
          </w:pPr>
          <w:r w:rsidRPr="007B7A70">
            <w:rPr>
              <w:rFonts w:ascii="SEB SansSerif" w:hAnsi="SEB SansSerif"/>
              <w:i w:val="0"/>
              <w:iCs/>
              <w:lang w:val="sv-SE"/>
            </w:rPr>
            <w:t>Konstitucijos pr. 24</w:t>
          </w:r>
          <w:r w:rsidR="00DE37F0" w:rsidRPr="007B7A70">
            <w:rPr>
              <w:rFonts w:ascii="SEB SansSerif" w:hAnsi="SEB SansSerif"/>
              <w:i w:val="0"/>
              <w:iCs/>
              <w:lang w:val="sv-SE"/>
            </w:rPr>
            <w:t>,</w:t>
          </w:r>
          <w:r w:rsidRPr="007B7A70">
            <w:rPr>
              <w:rFonts w:ascii="SEB SansSerif" w:hAnsi="SEB SansSerif"/>
              <w:i w:val="0"/>
              <w:iCs/>
              <w:lang w:val="sv-SE"/>
            </w:rPr>
            <w:t xml:space="preserve"> LT-08105</w:t>
          </w:r>
          <w:r w:rsidR="003A19B7" w:rsidRPr="007B7A70">
            <w:rPr>
              <w:rFonts w:ascii="SEB SansSerif" w:hAnsi="SEB SansSerif"/>
              <w:i w:val="0"/>
              <w:iCs/>
              <w:lang w:val="sv-SE"/>
            </w:rPr>
            <w:t xml:space="preserve"> Vilnius</w:t>
          </w:r>
          <w:r w:rsidR="00DE37F0" w:rsidRPr="007B7A70">
            <w:rPr>
              <w:rFonts w:ascii="SEB SansSerif" w:hAnsi="SEB SansSerif"/>
              <w:i w:val="0"/>
              <w:iCs/>
              <w:lang w:val="sv-SE"/>
            </w:rPr>
            <w:t>,</w:t>
          </w:r>
          <w:r w:rsidR="003A19B7" w:rsidRPr="007B7A70">
            <w:rPr>
              <w:rFonts w:ascii="SEB SansSerif" w:hAnsi="SEB SansSerif"/>
              <w:i w:val="0"/>
              <w:iCs/>
              <w:lang w:val="sv-SE"/>
            </w:rPr>
            <w:t xml:space="preserve"> Lietuva</w:t>
          </w:r>
          <w:r w:rsidR="0089357F" w:rsidRPr="007B7A70">
            <w:rPr>
              <w:rFonts w:ascii="SEB SansSerif" w:hAnsi="SEB SansSerif"/>
              <w:i w:val="0"/>
              <w:iCs/>
              <w:lang w:val="sv-SE"/>
            </w:rPr>
            <w:t xml:space="preserve">, </w:t>
          </w:r>
          <w:hyperlink r:id="rId1" w:history="1">
            <w:r w:rsidR="00DE37F0" w:rsidRPr="007B7A70">
              <w:rPr>
                <w:rStyle w:val="Hyperlink"/>
                <w:rFonts w:ascii="SEB SansSerif" w:hAnsi="SEB SansSerif"/>
                <w:i w:val="0"/>
                <w:iCs/>
                <w:lang w:val="sv-SE"/>
              </w:rPr>
              <w:t>info@seb.lt</w:t>
            </w:r>
          </w:hyperlink>
          <w:r w:rsidR="00DE37F0" w:rsidRPr="007B7A70">
            <w:rPr>
              <w:rFonts w:ascii="SEB SansSerif" w:hAnsi="SEB SansSerif"/>
              <w:lang w:val="sv-SE"/>
            </w:rPr>
            <w:t xml:space="preserve"> </w:t>
          </w:r>
        </w:p>
      </w:tc>
      <w:tc>
        <w:tcPr>
          <w:tcW w:w="1335" w:type="dxa"/>
          <w:vMerge/>
          <w:shd w:val="clear" w:color="auto" w:fill="auto"/>
          <w:tcMar>
            <w:top w:w="0" w:type="dxa"/>
          </w:tcMar>
        </w:tcPr>
        <w:p w14:paraId="0096DACC" w14:textId="77777777" w:rsidR="001B50B7" w:rsidRPr="007B7A70" w:rsidRDefault="001B50B7" w:rsidP="00F84B7F">
          <w:pPr>
            <w:pStyle w:val="Footer"/>
            <w:spacing w:line="240" w:lineRule="auto"/>
            <w:rPr>
              <w:rFonts w:ascii="SEB SansSerif" w:hAnsi="SEB SansSerif"/>
              <w:lang w:val="sv-SE"/>
            </w:rPr>
          </w:pPr>
        </w:p>
      </w:tc>
    </w:tr>
  </w:tbl>
  <w:p w14:paraId="4B5F3C0A" w14:textId="77777777" w:rsidR="005946B1" w:rsidRPr="001E6879" w:rsidRDefault="005946B1">
    <w:pPr>
      <w:pStyle w:val="Footer"/>
      <w:rPr>
        <w:rFonts w:ascii="SEB SansSerif" w:hAnsi="SEB SansSerif"/>
        <w:lang w:val="sv-S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F8FD56" w14:textId="77777777" w:rsidR="009A2475" w:rsidRDefault="009A2475" w:rsidP="005946B1">
      <w:r>
        <w:separator/>
      </w:r>
    </w:p>
  </w:footnote>
  <w:footnote w:type="continuationSeparator" w:id="0">
    <w:p w14:paraId="5DB3C5D1" w14:textId="77777777" w:rsidR="009A2475" w:rsidRDefault="009A2475" w:rsidP="005946B1">
      <w:r>
        <w:continuationSeparator/>
      </w:r>
    </w:p>
  </w:footnote>
  <w:footnote w:type="continuationNotice" w:id="1">
    <w:p w14:paraId="5095A133" w14:textId="77777777" w:rsidR="009A2475" w:rsidRDefault="009A2475">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75D96B" w14:textId="77777777" w:rsidR="005946B1" w:rsidRDefault="005946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361139" w14:textId="1F8F233A" w:rsidR="005946B1" w:rsidRDefault="00F44729">
    <w:pPr>
      <w:pStyle w:val="Header"/>
    </w:pPr>
    <w:r>
      <w:rPr>
        <w:lang w:eastAsia="lt-LT"/>
      </w:rPr>
      <w:drawing>
        <wp:anchor distT="0" distB="0" distL="114300" distR="114300" simplePos="0" relativeHeight="251659264" behindDoc="0" locked="0" layoutInCell="1" allowOverlap="1" wp14:anchorId="51472882" wp14:editId="31E9E529">
          <wp:simplePos x="0" y="0"/>
          <wp:positionH relativeFrom="page">
            <wp:posOffset>5638165</wp:posOffset>
          </wp:positionH>
          <wp:positionV relativeFrom="page">
            <wp:posOffset>377825</wp:posOffset>
          </wp:positionV>
          <wp:extent cx="866775" cy="409575"/>
          <wp:effectExtent l="0" t="0" r="9525" b="9525"/>
          <wp:wrapNone/>
          <wp:docPr id="1" name="LogoHide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Hide2"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6775" cy="4095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E79595" w14:textId="69A8AAE7" w:rsidR="005946B1" w:rsidRDefault="00F44729">
    <w:pPr>
      <w:pStyle w:val="Header"/>
    </w:pPr>
    <w:r>
      <w:rPr>
        <w:lang w:eastAsia="lt-LT"/>
      </w:rPr>
      <w:drawing>
        <wp:anchor distT="0" distB="0" distL="114300" distR="114300" simplePos="0" relativeHeight="251661312" behindDoc="0" locked="0" layoutInCell="1" allowOverlap="1" wp14:anchorId="06B15C61" wp14:editId="5D319D66">
          <wp:simplePos x="0" y="0"/>
          <wp:positionH relativeFrom="page">
            <wp:posOffset>5638165</wp:posOffset>
          </wp:positionH>
          <wp:positionV relativeFrom="page">
            <wp:posOffset>377825</wp:posOffset>
          </wp:positionV>
          <wp:extent cx="866775" cy="409575"/>
          <wp:effectExtent l="0" t="0" r="9525" b="9525"/>
          <wp:wrapNone/>
          <wp:docPr id="2" name="LogoHide"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Hide"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6775" cy="4095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8A6FC6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F2E151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683C2FE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7BA9F3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238750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3A6C66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3740D1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B412C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01C50750"/>
    <w:multiLevelType w:val="hybridMultilevel"/>
    <w:tmpl w:val="E82CA10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020B1AAD"/>
    <w:multiLevelType w:val="hybridMultilevel"/>
    <w:tmpl w:val="5714EAB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0BD52178"/>
    <w:multiLevelType w:val="multilevel"/>
    <w:tmpl w:val="245EB55A"/>
    <w:lvl w:ilvl="0">
      <w:start w:val="1"/>
      <w:numFmt w:val="bullet"/>
      <w:pStyle w:val="ListBullet"/>
      <w:lvlText w:val=""/>
      <w:lvlJc w:val="left"/>
      <w:pPr>
        <w:ind w:left="397" w:hanging="397"/>
      </w:pPr>
      <w:rPr>
        <w:rFonts w:ascii="Symbol" w:hAnsi="Symbol" w:cs="Times New Roman" w:hint="default"/>
        <w:szCs w:val="14"/>
      </w:rPr>
    </w:lvl>
    <w:lvl w:ilvl="1">
      <w:start w:val="1"/>
      <w:numFmt w:val="bullet"/>
      <w:lvlText w:val=""/>
      <w:lvlJc w:val="left"/>
      <w:pPr>
        <w:ind w:left="794" w:hanging="397"/>
      </w:pPr>
      <w:rPr>
        <w:rFonts w:ascii="Symbol" w:hAnsi="Symbol" w:cs="Times New Roman" w:hint="default"/>
      </w:rPr>
    </w:lvl>
    <w:lvl w:ilvl="2">
      <w:start w:val="1"/>
      <w:numFmt w:val="bullet"/>
      <w:lvlText w:val=""/>
      <w:lvlJc w:val="left"/>
      <w:pPr>
        <w:ind w:left="1191" w:hanging="397"/>
      </w:pPr>
      <w:rPr>
        <w:rFonts w:ascii="Wingdings" w:hAnsi="Wingdings" w:cs="Times New Roman" w:hint="default"/>
      </w:rPr>
    </w:lvl>
    <w:lvl w:ilvl="3">
      <w:start w:val="1"/>
      <w:numFmt w:val="bullet"/>
      <w:lvlText w:val=""/>
      <w:lvlJc w:val="left"/>
      <w:pPr>
        <w:ind w:left="1588" w:hanging="397"/>
      </w:pPr>
      <w:rPr>
        <w:rFonts w:ascii="Symbol" w:hAnsi="Symbol" w:cs="Times New Roman" w:hint="default"/>
      </w:rPr>
    </w:lvl>
    <w:lvl w:ilvl="4">
      <w:start w:val="1"/>
      <w:numFmt w:val="bullet"/>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Wingdings" w:hAnsi="Wingdings" w:hint="default"/>
      </w:rPr>
    </w:lvl>
    <w:lvl w:ilvl="7">
      <w:start w:val="1"/>
      <w:numFmt w:val="bullet"/>
      <w:lvlText w:val=""/>
      <w:lvlJc w:val="left"/>
      <w:pPr>
        <w:ind w:left="3176" w:hanging="397"/>
      </w:pPr>
      <w:rPr>
        <w:rFonts w:ascii="Symbol" w:hAnsi="Symbol" w:hint="default"/>
      </w:rPr>
    </w:lvl>
    <w:lvl w:ilvl="8">
      <w:start w:val="1"/>
      <w:numFmt w:val="bullet"/>
      <w:lvlText w:val=""/>
      <w:lvlJc w:val="left"/>
      <w:pPr>
        <w:ind w:left="3573" w:hanging="397"/>
      </w:pPr>
      <w:rPr>
        <w:rFonts w:ascii="Symbol" w:hAnsi="Symbol" w:hint="default"/>
      </w:rPr>
    </w:lvl>
  </w:abstractNum>
  <w:abstractNum w:abstractNumId="11" w15:restartNumberingAfterBreak="0">
    <w:nsid w:val="15C26467"/>
    <w:multiLevelType w:val="multilevel"/>
    <w:tmpl w:val="0406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730448E"/>
    <w:multiLevelType w:val="multilevel"/>
    <w:tmpl w:val="0406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7FF362D"/>
    <w:multiLevelType w:val="multilevel"/>
    <w:tmpl w:val="0406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DAF6968"/>
    <w:multiLevelType w:val="multilevel"/>
    <w:tmpl w:val="0406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242C6163"/>
    <w:multiLevelType w:val="multilevel"/>
    <w:tmpl w:val="85906C9C"/>
    <w:lvl w:ilvl="0">
      <w:start w:val="1"/>
      <w:numFmt w:val="decimal"/>
      <w:pStyle w:val="ListNumber"/>
      <w:lvlText w:val="%1."/>
      <w:lvlJc w:val="left"/>
      <w:pPr>
        <w:ind w:left="397" w:hanging="39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021" w:hanging="1021"/>
      </w:pPr>
      <w:rPr>
        <w:rFonts w:hint="default"/>
      </w:rPr>
    </w:lvl>
    <w:lvl w:ilvl="4">
      <w:start w:val="1"/>
      <w:numFmt w:val="decimal"/>
      <w:lvlText w:val="%1.%2.%3.%4.%5."/>
      <w:lvlJc w:val="left"/>
      <w:pPr>
        <w:ind w:left="1247" w:hanging="1247"/>
      </w:pPr>
      <w:rPr>
        <w:rFonts w:hint="default"/>
      </w:rPr>
    </w:lvl>
    <w:lvl w:ilvl="5">
      <w:start w:val="1"/>
      <w:numFmt w:val="decimal"/>
      <w:lvlText w:val="%1.%2.%3.%4.%5.%6."/>
      <w:lvlJc w:val="left"/>
      <w:pPr>
        <w:ind w:left="1418" w:hanging="1418"/>
      </w:pPr>
      <w:rPr>
        <w:rFonts w:hint="default"/>
      </w:rPr>
    </w:lvl>
    <w:lvl w:ilvl="6">
      <w:start w:val="1"/>
      <w:numFmt w:val="decimal"/>
      <w:lvlText w:val="%1.%2.%3.%4.%5.%6.%7."/>
      <w:lvlJc w:val="left"/>
      <w:pPr>
        <w:ind w:left="1701" w:hanging="1701"/>
      </w:pPr>
      <w:rPr>
        <w:rFonts w:hint="default"/>
      </w:rPr>
    </w:lvl>
    <w:lvl w:ilvl="7">
      <w:start w:val="1"/>
      <w:numFmt w:val="decimal"/>
      <w:lvlText w:val="%1.%2.%3.%4.%5.%6.%7.%8."/>
      <w:lvlJc w:val="left"/>
      <w:pPr>
        <w:ind w:left="1701" w:hanging="1701"/>
      </w:pPr>
      <w:rPr>
        <w:rFonts w:hint="default"/>
      </w:rPr>
    </w:lvl>
    <w:lvl w:ilvl="8">
      <w:start w:val="1"/>
      <w:numFmt w:val="decimal"/>
      <w:lvlText w:val="%1.%2.%3.%4.%5.%6.%7.%8.%9."/>
      <w:lvlJc w:val="left"/>
      <w:pPr>
        <w:ind w:left="1871" w:hanging="1871"/>
      </w:pPr>
      <w:rPr>
        <w:rFonts w:hint="default"/>
      </w:rPr>
    </w:lvl>
  </w:abstractNum>
  <w:abstractNum w:abstractNumId="16" w15:restartNumberingAfterBreak="0">
    <w:nsid w:val="374B7744"/>
    <w:multiLevelType w:val="multilevel"/>
    <w:tmpl w:val="1EBC9964"/>
    <w:lvl w:ilvl="0">
      <w:start w:val="1"/>
      <w:numFmt w:val="bullet"/>
      <w:lvlText w:val=""/>
      <w:lvlJc w:val="left"/>
      <w:pPr>
        <w:tabs>
          <w:tab w:val="num" w:pos="397"/>
        </w:tabs>
        <w:ind w:left="397" w:hanging="397"/>
      </w:pPr>
      <w:rPr>
        <w:rFonts w:ascii="Symbol" w:hAnsi="Symbol" w:cs="Times New Roman" w:hint="default"/>
        <w:szCs w:val="14"/>
      </w:rPr>
    </w:lvl>
    <w:lvl w:ilvl="1">
      <w:start w:val="1"/>
      <w:numFmt w:val="bullet"/>
      <w:lvlText w:val=""/>
      <w:lvlJc w:val="left"/>
      <w:pPr>
        <w:tabs>
          <w:tab w:val="num" w:pos="794"/>
        </w:tabs>
        <w:ind w:left="794" w:hanging="397"/>
      </w:pPr>
      <w:rPr>
        <w:rFonts w:ascii="Symbol" w:hAnsi="Symbol" w:cs="Times New Roman" w:hint="default"/>
      </w:rPr>
    </w:lvl>
    <w:lvl w:ilvl="2">
      <w:start w:val="1"/>
      <w:numFmt w:val="bullet"/>
      <w:lvlText w:val=""/>
      <w:lvlJc w:val="left"/>
      <w:pPr>
        <w:tabs>
          <w:tab w:val="num" w:pos="1191"/>
        </w:tabs>
        <w:ind w:left="1191" w:hanging="397"/>
      </w:pPr>
      <w:rPr>
        <w:rFonts w:ascii="Wingdings" w:hAnsi="Wingdings" w:cs="Times New Roman" w:hint="default"/>
      </w:rPr>
    </w:lvl>
    <w:lvl w:ilvl="3">
      <w:start w:val="1"/>
      <w:numFmt w:val="bullet"/>
      <w:lvlText w:val=""/>
      <w:lvlJc w:val="left"/>
      <w:pPr>
        <w:tabs>
          <w:tab w:val="num" w:pos="1588"/>
        </w:tabs>
        <w:ind w:left="1588" w:hanging="397"/>
      </w:pPr>
      <w:rPr>
        <w:rFonts w:ascii="Symbol" w:hAnsi="Symbol" w:cs="Times New Roman" w:hint="default"/>
      </w:rPr>
    </w:lvl>
    <w:lvl w:ilvl="4">
      <w:start w:val="1"/>
      <w:numFmt w:val="bullet"/>
      <w:lvlText w:val=""/>
      <w:lvlJc w:val="left"/>
      <w:pPr>
        <w:tabs>
          <w:tab w:val="num" w:pos="1985"/>
        </w:tabs>
        <w:ind w:left="1985" w:hanging="397"/>
      </w:pPr>
      <w:rPr>
        <w:rFonts w:ascii="Symbol" w:hAnsi="Symbol" w:cs="Times New Roman" w:hint="default"/>
      </w:rPr>
    </w:lvl>
    <w:lvl w:ilvl="5">
      <w:start w:val="1"/>
      <w:numFmt w:val="bullet"/>
      <w:lvlText w:val=""/>
      <w:lvlJc w:val="left"/>
      <w:pPr>
        <w:tabs>
          <w:tab w:val="num" w:pos="2382"/>
        </w:tabs>
        <w:ind w:left="2382" w:hanging="397"/>
      </w:pPr>
      <w:rPr>
        <w:rFonts w:ascii="Wingdings" w:hAnsi="Wingdings" w:cs="Times New Roman" w:hint="default"/>
      </w:rPr>
    </w:lvl>
    <w:lvl w:ilvl="6">
      <w:start w:val="1"/>
      <w:numFmt w:val="bullet"/>
      <w:lvlText w:val=""/>
      <w:lvlJc w:val="left"/>
      <w:pPr>
        <w:tabs>
          <w:tab w:val="num" w:pos="2779"/>
        </w:tabs>
        <w:ind w:left="2779" w:hanging="397"/>
      </w:pPr>
      <w:rPr>
        <w:rFonts w:ascii="Wingdings" w:hAnsi="Wingdings" w:cs="Times New Roman" w:hint="default"/>
      </w:rPr>
    </w:lvl>
    <w:lvl w:ilvl="7">
      <w:start w:val="1"/>
      <w:numFmt w:val="bullet"/>
      <w:lvlText w:val=""/>
      <w:lvlJc w:val="left"/>
      <w:pPr>
        <w:tabs>
          <w:tab w:val="num" w:pos="3176"/>
        </w:tabs>
        <w:ind w:left="3176" w:hanging="397"/>
      </w:pPr>
      <w:rPr>
        <w:rFonts w:ascii="Symbol" w:hAnsi="Symbol" w:cs="Times New Roman" w:hint="default"/>
      </w:rPr>
    </w:lvl>
    <w:lvl w:ilvl="8">
      <w:start w:val="1"/>
      <w:numFmt w:val="bullet"/>
      <w:lvlText w:val=""/>
      <w:lvlJc w:val="left"/>
      <w:pPr>
        <w:tabs>
          <w:tab w:val="num" w:pos="3573"/>
        </w:tabs>
        <w:ind w:left="3573" w:hanging="397"/>
      </w:pPr>
      <w:rPr>
        <w:rFonts w:ascii="Symbol" w:hAnsi="Symbol" w:cs="Times New Roman" w:hint="default"/>
      </w:rPr>
    </w:lvl>
  </w:abstractNum>
  <w:abstractNum w:abstractNumId="17" w15:restartNumberingAfterBreak="0">
    <w:nsid w:val="38CF094A"/>
    <w:multiLevelType w:val="multilevel"/>
    <w:tmpl w:val="0406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3C776A92"/>
    <w:multiLevelType w:val="multilevel"/>
    <w:tmpl w:val="F0881ABC"/>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021"/>
        </w:tabs>
        <w:ind w:left="1021" w:hanging="1021"/>
      </w:pPr>
      <w:rPr>
        <w:rFonts w:hint="default"/>
      </w:rPr>
    </w:lvl>
    <w:lvl w:ilvl="4">
      <w:start w:val="1"/>
      <w:numFmt w:val="decimal"/>
      <w:lvlText w:val="%1.%2.%3.%4.%5."/>
      <w:lvlJc w:val="left"/>
      <w:pPr>
        <w:tabs>
          <w:tab w:val="num" w:pos="1247"/>
        </w:tabs>
        <w:ind w:left="1247" w:hanging="1247"/>
      </w:pPr>
      <w:rPr>
        <w:rFonts w:hint="default"/>
      </w:rPr>
    </w:lvl>
    <w:lvl w:ilvl="5">
      <w:start w:val="1"/>
      <w:numFmt w:val="decimal"/>
      <w:lvlText w:val="%1.%2.%3.%4.%5.%6."/>
      <w:lvlJc w:val="left"/>
      <w:pPr>
        <w:tabs>
          <w:tab w:val="num" w:pos="1418"/>
        </w:tabs>
        <w:ind w:left="1418" w:hanging="1418"/>
      </w:pPr>
      <w:rPr>
        <w:rFonts w:hint="default"/>
      </w:rPr>
    </w:lvl>
    <w:lvl w:ilvl="6">
      <w:start w:val="1"/>
      <w:numFmt w:val="decimal"/>
      <w:lvlText w:val="%1.%2.%3.%4.%5.%6.%7."/>
      <w:lvlJc w:val="left"/>
      <w:pPr>
        <w:tabs>
          <w:tab w:val="num" w:pos="1701"/>
        </w:tabs>
        <w:ind w:left="1701" w:hanging="1701"/>
      </w:pPr>
      <w:rPr>
        <w:rFonts w:hint="default"/>
      </w:rPr>
    </w:lvl>
    <w:lvl w:ilvl="7">
      <w:start w:val="1"/>
      <w:numFmt w:val="decimal"/>
      <w:lvlText w:val="%1.%2.%3.%4.%5.%6.%7.%8."/>
      <w:lvlJc w:val="left"/>
      <w:pPr>
        <w:tabs>
          <w:tab w:val="num" w:pos="1701"/>
        </w:tabs>
        <w:ind w:left="1701" w:hanging="1701"/>
      </w:pPr>
      <w:rPr>
        <w:rFonts w:hint="default"/>
      </w:rPr>
    </w:lvl>
    <w:lvl w:ilvl="8">
      <w:start w:val="1"/>
      <w:numFmt w:val="decimal"/>
      <w:lvlText w:val="%1.%2.%3.%4.%5.%6.%7.%8.%9."/>
      <w:lvlJc w:val="left"/>
      <w:pPr>
        <w:tabs>
          <w:tab w:val="num" w:pos="1871"/>
        </w:tabs>
        <w:ind w:left="1871" w:hanging="1871"/>
      </w:pPr>
      <w:rPr>
        <w:rFonts w:hint="default"/>
      </w:rPr>
    </w:lvl>
  </w:abstractNum>
  <w:abstractNum w:abstractNumId="19" w15:restartNumberingAfterBreak="0">
    <w:nsid w:val="3F766042"/>
    <w:multiLevelType w:val="multilevel"/>
    <w:tmpl w:val="172E80EC"/>
    <w:lvl w:ilvl="0">
      <w:start w:val="1"/>
      <w:numFmt w:val="decimal"/>
      <w:pStyle w:val="Heading1withnumbering"/>
      <w:lvlText w:val="%1"/>
      <w:lvlJc w:val="left"/>
      <w:pPr>
        <w:tabs>
          <w:tab w:val="num" w:pos="432"/>
        </w:tabs>
        <w:ind w:left="432" w:hanging="432"/>
      </w:pPr>
      <w:rPr>
        <w:rFonts w:hint="default"/>
      </w:rPr>
    </w:lvl>
    <w:lvl w:ilvl="1">
      <w:start w:val="1"/>
      <w:numFmt w:val="decimal"/>
      <w:pStyle w:val="Heading2withnumbering"/>
      <w:lvlText w:val="%1.%2"/>
      <w:lvlJc w:val="left"/>
      <w:pPr>
        <w:tabs>
          <w:tab w:val="num" w:pos="576"/>
        </w:tabs>
        <w:ind w:left="576" w:hanging="576"/>
      </w:pPr>
      <w:rPr>
        <w:rFonts w:hint="default"/>
      </w:rPr>
    </w:lvl>
    <w:lvl w:ilvl="2">
      <w:start w:val="1"/>
      <w:numFmt w:val="decimal"/>
      <w:pStyle w:val="Heading3withnumbering"/>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4AE02D3C"/>
    <w:multiLevelType w:val="multilevel"/>
    <w:tmpl w:val="040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1" w15:restartNumberingAfterBreak="0">
    <w:nsid w:val="4AFB3184"/>
    <w:multiLevelType w:val="multilevel"/>
    <w:tmpl w:val="0406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5461676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64654572"/>
    <w:multiLevelType w:val="multilevel"/>
    <w:tmpl w:val="E3FE0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ACB3B03"/>
    <w:multiLevelType w:val="multilevel"/>
    <w:tmpl w:val="1FF0AE94"/>
    <w:lvl w:ilvl="0">
      <w:start w:val="1"/>
      <w:numFmt w:val="bullet"/>
      <w:pStyle w:val="Normal-Bullet"/>
      <w:lvlText w:val=""/>
      <w:lvlJc w:val="left"/>
      <w:pPr>
        <w:tabs>
          <w:tab w:val="num" w:pos="397"/>
        </w:tabs>
        <w:ind w:left="397" w:hanging="397"/>
      </w:pPr>
      <w:rPr>
        <w:rFonts w:ascii="Symbol" w:hAnsi="Symbol" w:hint="default"/>
      </w:rPr>
    </w:lvl>
    <w:lvl w:ilvl="1">
      <w:start w:val="1"/>
      <w:numFmt w:val="bullet"/>
      <w:lvlText w:val=""/>
      <w:lvlJc w:val="left"/>
      <w:pPr>
        <w:tabs>
          <w:tab w:val="num" w:pos="794"/>
        </w:tabs>
        <w:ind w:left="794" w:hanging="397"/>
      </w:pPr>
      <w:rPr>
        <w:rFonts w:ascii="Symbol" w:hAnsi="Symbol" w:hint="default"/>
      </w:rPr>
    </w:lvl>
    <w:lvl w:ilvl="2">
      <w:start w:val="1"/>
      <w:numFmt w:val="bullet"/>
      <w:lvlText w:val=""/>
      <w:lvlJc w:val="left"/>
      <w:pPr>
        <w:tabs>
          <w:tab w:val="num" w:pos="1191"/>
        </w:tabs>
        <w:ind w:left="1191" w:hanging="397"/>
      </w:pPr>
      <w:rPr>
        <w:rFonts w:ascii="Wingdings" w:hAnsi="Wingdings" w:hint="default"/>
      </w:rPr>
    </w:lvl>
    <w:lvl w:ilvl="3">
      <w:start w:val="1"/>
      <w:numFmt w:val="bullet"/>
      <w:lvlText w:val=""/>
      <w:lvlJc w:val="left"/>
      <w:pPr>
        <w:tabs>
          <w:tab w:val="num" w:pos="1588"/>
        </w:tabs>
        <w:ind w:left="1588" w:hanging="397"/>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5" w15:restartNumberingAfterBreak="0">
    <w:nsid w:val="71CA1A29"/>
    <w:multiLevelType w:val="hybridMultilevel"/>
    <w:tmpl w:val="0472F4A6"/>
    <w:lvl w:ilvl="0" w:tplc="2510594A">
      <w:start w:val="3"/>
      <w:numFmt w:val="bullet"/>
      <w:lvlText w:val=""/>
      <w:lvlJc w:val="left"/>
      <w:pPr>
        <w:ind w:left="720" w:hanging="360"/>
      </w:pPr>
      <w:rPr>
        <w:rFonts w:ascii="Symbol" w:eastAsia="Times New Roman" w:hAnsi="Symbol" w:cs="Aria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6" w15:restartNumberingAfterBreak="0">
    <w:nsid w:val="734C7605"/>
    <w:multiLevelType w:val="multilevel"/>
    <w:tmpl w:val="128608B4"/>
    <w:lvl w:ilvl="0">
      <w:start w:val="1"/>
      <w:numFmt w:val="decimal"/>
      <w:pStyle w:val="Normal-Numbering"/>
      <w:lvlText w:val="%1."/>
      <w:lvlJc w:val="left"/>
      <w:pPr>
        <w:tabs>
          <w:tab w:val="num" w:pos="397"/>
        </w:tabs>
        <w:ind w:left="397" w:hanging="397"/>
      </w:pPr>
      <w:rPr>
        <w:rFonts w:hint="default"/>
        <w:b w:val="0"/>
        <w:i w:val="0"/>
        <w:sz w:val="22"/>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021"/>
        </w:tabs>
        <w:ind w:left="1021" w:hanging="1021"/>
      </w:pPr>
      <w:rPr>
        <w:rFonts w:hint="default"/>
      </w:rPr>
    </w:lvl>
    <w:lvl w:ilvl="4">
      <w:start w:val="1"/>
      <w:numFmt w:val="decimal"/>
      <w:lvlText w:val="%1.%2.%3.%4.%5."/>
      <w:lvlJc w:val="left"/>
      <w:pPr>
        <w:tabs>
          <w:tab w:val="num" w:pos="1247"/>
        </w:tabs>
        <w:ind w:left="1247" w:hanging="1247"/>
      </w:pPr>
      <w:rPr>
        <w:rFonts w:hint="default"/>
      </w:rPr>
    </w:lvl>
    <w:lvl w:ilvl="5">
      <w:start w:val="1"/>
      <w:numFmt w:val="decimal"/>
      <w:lvlText w:val="%1.%2.%3.%4.%5.%6."/>
      <w:lvlJc w:val="left"/>
      <w:pPr>
        <w:tabs>
          <w:tab w:val="num" w:pos="1418"/>
        </w:tabs>
        <w:ind w:left="1418" w:hanging="1418"/>
      </w:pPr>
      <w:rPr>
        <w:rFonts w:hint="default"/>
      </w:rPr>
    </w:lvl>
    <w:lvl w:ilvl="6">
      <w:start w:val="1"/>
      <w:numFmt w:val="decimal"/>
      <w:lvlText w:val="%1.%2.%3.%4.%5.%6.%7."/>
      <w:lvlJc w:val="left"/>
      <w:pPr>
        <w:tabs>
          <w:tab w:val="num" w:pos="1701"/>
        </w:tabs>
        <w:ind w:left="1701" w:hanging="1701"/>
      </w:pPr>
      <w:rPr>
        <w:rFonts w:hint="default"/>
      </w:rPr>
    </w:lvl>
    <w:lvl w:ilvl="7">
      <w:start w:val="1"/>
      <w:numFmt w:val="decimal"/>
      <w:lvlText w:val="%1.%2.%3.%4.%5.%6.%7.%8."/>
      <w:lvlJc w:val="left"/>
      <w:pPr>
        <w:tabs>
          <w:tab w:val="num" w:pos="1701"/>
        </w:tabs>
        <w:ind w:left="1701" w:hanging="1701"/>
      </w:pPr>
      <w:rPr>
        <w:rFonts w:hint="default"/>
      </w:rPr>
    </w:lvl>
    <w:lvl w:ilvl="8">
      <w:start w:val="1"/>
      <w:numFmt w:val="decimal"/>
      <w:lvlText w:val="%1.%2.%3.%4.%5.%6.%7.%8.%9."/>
      <w:lvlJc w:val="left"/>
      <w:pPr>
        <w:tabs>
          <w:tab w:val="num" w:pos="1871"/>
        </w:tabs>
        <w:ind w:left="1871" w:hanging="1871"/>
      </w:pPr>
      <w:rPr>
        <w:rFonts w:hint="default"/>
      </w:rPr>
    </w:lvl>
  </w:abstractNum>
  <w:abstractNum w:abstractNumId="27" w15:restartNumberingAfterBreak="0">
    <w:nsid w:val="74BB085B"/>
    <w:multiLevelType w:val="hybridMultilevel"/>
    <w:tmpl w:val="E82CA10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9"/>
  </w:num>
  <w:num w:numId="2">
    <w:abstractNumId w:val="16"/>
  </w:num>
  <w:num w:numId="3">
    <w:abstractNumId w:val="7"/>
  </w:num>
  <w:num w:numId="4">
    <w:abstractNumId w:val="6"/>
  </w:num>
  <w:num w:numId="5">
    <w:abstractNumId w:val="5"/>
  </w:num>
  <w:num w:numId="6">
    <w:abstractNumId w:val="4"/>
  </w:num>
  <w:num w:numId="7">
    <w:abstractNumId w:val="18"/>
  </w:num>
  <w:num w:numId="8">
    <w:abstractNumId w:val="3"/>
  </w:num>
  <w:num w:numId="9">
    <w:abstractNumId w:val="2"/>
  </w:num>
  <w:num w:numId="10">
    <w:abstractNumId w:val="1"/>
  </w:num>
  <w:num w:numId="11">
    <w:abstractNumId w:val="0"/>
  </w:num>
  <w:num w:numId="12">
    <w:abstractNumId w:val="24"/>
  </w:num>
  <w:num w:numId="13">
    <w:abstractNumId w:val="26"/>
  </w:num>
  <w:num w:numId="14">
    <w:abstractNumId w:val="19"/>
  </w:num>
  <w:num w:numId="15">
    <w:abstractNumId w:val="19"/>
  </w:num>
  <w:num w:numId="16">
    <w:abstractNumId w:val="19"/>
  </w:num>
  <w:num w:numId="17">
    <w:abstractNumId w:val="19"/>
  </w:num>
  <w:num w:numId="18">
    <w:abstractNumId w:val="16"/>
  </w:num>
  <w:num w:numId="19">
    <w:abstractNumId w:val="7"/>
  </w:num>
  <w:num w:numId="20">
    <w:abstractNumId w:val="6"/>
  </w:num>
  <w:num w:numId="21">
    <w:abstractNumId w:val="5"/>
  </w:num>
  <w:num w:numId="22">
    <w:abstractNumId w:val="4"/>
  </w:num>
  <w:num w:numId="23">
    <w:abstractNumId w:val="18"/>
  </w:num>
  <w:num w:numId="24">
    <w:abstractNumId w:val="3"/>
  </w:num>
  <w:num w:numId="25">
    <w:abstractNumId w:val="2"/>
  </w:num>
  <w:num w:numId="26">
    <w:abstractNumId w:val="1"/>
  </w:num>
  <w:num w:numId="27">
    <w:abstractNumId w:val="0"/>
  </w:num>
  <w:num w:numId="28">
    <w:abstractNumId w:val="24"/>
  </w:num>
  <w:num w:numId="29">
    <w:abstractNumId w:val="26"/>
  </w:num>
  <w:num w:numId="30">
    <w:abstractNumId w:val="8"/>
  </w:num>
  <w:num w:numId="31">
    <w:abstractNumId w:val="23"/>
  </w:num>
  <w:num w:numId="32">
    <w:abstractNumId w:val="25"/>
  </w:num>
  <w:num w:numId="33">
    <w:abstractNumId w:val="27"/>
  </w:num>
  <w:num w:numId="34">
    <w:abstractNumId w:val="9"/>
  </w:num>
  <w:num w:numId="35">
    <w:abstractNumId w:val="20"/>
  </w:num>
  <w:num w:numId="36">
    <w:abstractNumId w:val="12"/>
  </w:num>
  <w:num w:numId="37">
    <w:abstractNumId w:val="17"/>
  </w:num>
  <w:num w:numId="38">
    <w:abstractNumId w:val="10"/>
  </w:num>
  <w:num w:numId="39">
    <w:abstractNumId w:val="15"/>
  </w:num>
  <w:num w:numId="40">
    <w:abstractNumId w:val="22"/>
  </w:num>
  <w:num w:numId="41">
    <w:abstractNumId w:val="11"/>
  </w:num>
  <w:num w:numId="42">
    <w:abstractNumId w:val="13"/>
  </w:num>
  <w:num w:numId="43">
    <w:abstractNumId w:val="14"/>
  </w:num>
  <w:num w:numId="44">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931"/>
    <w:rsid w:val="00002E9F"/>
    <w:rsid w:val="000035B8"/>
    <w:rsid w:val="00010A89"/>
    <w:rsid w:val="00010EE6"/>
    <w:rsid w:val="00013E7E"/>
    <w:rsid w:val="00014483"/>
    <w:rsid w:val="0001573A"/>
    <w:rsid w:val="00017970"/>
    <w:rsid w:val="000201BE"/>
    <w:rsid w:val="000206F1"/>
    <w:rsid w:val="000235A1"/>
    <w:rsid w:val="000237B4"/>
    <w:rsid w:val="00031F45"/>
    <w:rsid w:val="00040D8D"/>
    <w:rsid w:val="00045831"/>
    <w:rsid w:val="00047EBC"/>
    <w:rsid w:val="0005062C"/>
    <w:rsid w:val="00051449"/>
    <w:rsid w:val="00051A09"/>
    <w:rsid w:val="00060556"/>
    <w:rsid w:val="000615AD"/>
    <w:rsid w:val="000625FD"/>
    <w:rsid w:val="00062FAD"/>
    <w:rsid w:val="000644C8"/>
    <w:rsid w:val="00066058"/>
    <w:rsid w:val="00072C6C"/>
    <w:rsid w:val="000734CA"/>
    <w:rsid w:val="0007551C"/>
    <w:rsid w:val="00076D82"/>
    <w:rsid w:val="00082B91"/>
    <w:rsid w:val="0009670D"/>
    <w:rsid w:val="000969D4"/>
    <w:rsid w:val="000A042C"/>
    <w:rsid w:val="000A6869"/>
    <w:rsid w:val="000A7105"/>
    <w:rsid w:val="000B2C08"/>
    <w:rsid w:val="000B5599"/>
    <w:rsid w:val="000C07A4"/>
    <w:rsid w:val="000C150E"/>
    <w:rsid w:val="000D0852"/>
    <w:rsid w:val="000D2417"/>
    <w:rsid w:val="000D66D5"/>
    <w:rsid w:val="000D6B11"/>
    <w:rsid w:val="000D6E63"/>
    <w:rsid w:val="000E24FE"/>
    <w:rsid w:val="000E4B29"/>
    <w:rsid w:val="000E645B"/>
    <w:rsid w:val="000F21B3"/>
    <w:rsid w:val="000F2972"/>
    <w:rsid w:val="000F3250"/>
    <w:rsid w:val="000F462B"/>
    <w:rsid w:val="000F7D96"/>
    <w:rsid w:val="00101118"/>
    <w:rsid w:val="00101BC9"/>
    <w:rsid w:val="001031BC"/>
    <w:rsid w:val="001074C3"/>
    <w:rsid w:val="0011129E"/>
    <w:rsid w:val="00124F49"/>
    <w:rsid w:val="00136F16"/>
    <w:rsid w:val="001427BF"/>
    <w:rsid w:val="0014326C"/>
    <w:rsid w:val="00144C7E"/>
    <w:rsid w:val="0014729D"/>
    <w:rsid w:val="001502B6"/>
    <w:rsid w:val="0015266C"/>
    <w:rsid w:val="0015310F"/>
    <w:rsid w:val="00153477"/>
    <w:rsid w:val="00167D24"/>
    <w:rsid w:val="0017040D"/>
    <w:rsid w:val="001754DD"/>
    <w:rsid w:val="00176F7B"/>
    <w:rsid w:val="001812CA"/>
    <w:rsid w:val="00182A81"/>
    <w:rsid w:val="00184152"/>
    <w:rsid w:val="00186AF6"/>
    <w:rsid w:val="00190F11"/>
    <w:rsid w:val="00192812"/>
    <w:rsid w:val="0019620C"/>
    <w:rsid w:val="0019777E"/>
    <w:rsid w:val="001A07EB"/>
    <w:rsid w:val="001A476A"/>
    <w:rsid w:val="001B007C"/>
    <w:rsid w:val="001B410C"/>
    <w:rsid w:val="001B50B7"/>
    <w:rsid w:val="001B5802"/>
    <w:rsid w:val="001B591B"/>
    <w:rsid w:val="001C076B"/>
    <w:rsid w:val="001C0BC0"/>
    <w:rsid w:val="001C1105"/>
    <w:rsid w:val="001C3696"/>
    <w:rsid w:val="001C48C8"/>
    <w:rsid w:val="001D3468"/>
    <w:rsid w:val="001D4A6D"/>
    <w:rsid w:val="001D4F8B"/>
    <w:rsid w:val="001E1D2C"/>
    <w:rsid w:val="001E2DB3"/>
    <w:rsid w:val="001E4F51"/>
    <w:rsid w:val="001E6162"/>
    <w:rsid w:val="001E6879"/>
    <w:rsid w:val="001F1A27"/>
    <w:rsid w:val="001F22E1"/>
    <w:rsid w:val="001F46DE"/>
    <w:rsid w:val="001F6016"/>
    <w:rsid w:val="001F606B"/>
    <w:rsid w:val="002038CF"/>
    <w:rsid w:val="00204089"/>
    <w:rsid w:val="00212C08"/>
    <w:rsid w:val="00212FB7"/>
    <w:rsid w:val="00213AFA"/>
    <w:rsid w:val="002146CC"/>
    <w:rsid w:val="0021554A"/>
    <w:rsid w:val="00215904"/>
    <w:rsid w:val="002171DE"/>
    <w:rsid w:val="00220831"/>
    <w:rsid w:val="00223F5F"/>
    <w:rsid w:val="002253ED"/>
    <w:rsid w:val="0023382B"/>
    <w:rsid w:val="00234D97"/>
    <w:rsid w:val="00240603"/>
    <w:rsid w:val="0024196D"/>
    <w:rsid w:val="00245F29"/>
    <w:rsid w:val="0025254F"/>
    <w:rsid w:val="00252BBE"/>
    <w:rsid w:val="00252DB5"/>
    <w:rsid w:val="00254394"/>
    <w:rsid w:val="00255A3A"/>
    <w:rsid w:val="00260797"/>
    <w:rsid w:val="00263ADB"/>
    <w:rsid w:val="00264C40"/>
    <w:rsid w:val="00265E12"/>
    <w:rsid w:val="0027023C"/>
    <w:rsid w:val="00272083"/>
    <w:rsid w:val="00275E1B"/>
    <w:rsid w:val="00277950"/>
    <w:rsid w:val="00283E89"/>
    <w:rsid w:val="00290EA1"/>
    <w:rsid w:val="00292A8A"/>
    <w:rsid w:val="002962B5"/>
    <w:rsid w:val="002A218B"/>
    <w:rsid w:val="002B19EA"/>
    <w:rsid w:val="002B51B9"/>
    <w:rsid w:val="002B63EA"/>
    <w:rsid w:val="002B67B0"/>
    <w:rsid w:val="002C2F29"/>
    <w:rsid w:val="002C310E"/>
    <w:rsid w:val="002D18B3"/>
    <w:rsid w:val="002D2308"/>
    <w:rsid w:val="002D2320"/>
    <w:rsid w:val="002D2C7E"/>
    <w:rsid w:val="002D5D0C"/>
    <w:rsid w:val="002D7567"/>
    <w:rsid w:val="002E0DDD"/>
    <w:rsid w:val="002E1616"/>
    <w:rsid w:val="002E326D"/>
    <w:rsid w:val="002E3E93"/>
    <w:rsid w:val="002F1A78"/>
    <w:rsid w:val="002F3C1B"/>
    <w:rsid w:val="00300FD7"/>
    <w:rsid w:val="00304FB6"/>
    <w:rsid w:val="00310E2D"/>
    <w:rsid w:val="00311C5D"/>
    <w:rsid w:val="003132C9"/>
    <w:rsid w:val="003152B4"/>
    <w:rsid w:val="003311D1"/>
    <w:rsid w:val="0033338F"/>
    <w:rsid w:val="00336066"/>
    <w:rsid w:val="003363C8"/>
    <w:rsid w:val="003518F0"/>
    <w:rsid w:val="00360335"/>
    <w:rsid w:val="00362F30"/>
    <w:rsid w:val="00363228"/>
    <w:rsid w:val="00366F39"/>
    <w:rsid w:val="00367754"/>
    <w:rsid w:val="00374D3C"/>
    <w:rsid w:val="0037669D"/>
    <w:rsid w:val="00377CBD"/>
    <w:rsid w:val="0038238B"/>
    <w:rsid w:val="00386E9B"/>
    <w:rsid w:val="00390318"/>
    <w:rsid w:val="003912F3"/>
    <w:rsid w:val="00393B73"/>
    <w:rsid w:val="0039538A"/>
    <w:rsid w:val="00397429"/>
    <w:rsid w:val="003A10B1"/>
    <w:rsid w:val="003A19B7"/>
    <w:rsid w:val="003A1E37"/>
    <w:rsid w:val="003A6169"/>
    <w:rsid w:val="003B2512"/>
    <w:rsid w:val="003B504F"/>
    <w:rsid w:val="003C3B5A"/>
    <w:rsid w:val="003C3EFD"/>
    <w:rsid w:val="003D47B7"/>
    <w:rsid w:val="003D5520"/>
    <w:rsid w:val="003D74B9"/>
    <w:rsid w:val="003D773A"/>
    <w:rsid w:val="003E1381"/>
    <w:rsid w:val="003E1AE2"/>
    <w:rsid w:val="003E2817"/>
    <w:rsid w:val="003E4086"/>
    <w:rsid w:val="003E56D9"/>
    <w:rsid w:val="003E6170"/>
    <w:rsid w:val="003F04E2"/>
    <w:rsid w:val="003F1251"/>
    <w:rsid w:val="003F1AEC"/>
    <w:rsid w:val="003F5EB0"/>
    <w:rsid w:val="00400D34"/>
    <w:rsid w:val="00404C36"/>
    <w:rsid w:val="0041101A"/>
    <w:rsid w:val="004119AA"/>
    <w:rsid w:val="004129B8"/>
    <w:rsid w:val="0041584A"/>
    <w:rsid w:val="00415CF3"/>
    <w:rsid w:val="00422078"/>
    <w:rsid w:val="00424FFD"/>
    <w:rsid w:val="0043074C"/>
    <w:rsid w:val="00430899"/>
    <w:rsid w:val="00431F6F"/>
    <w:rsid w:val="0043341F"/>
    <w:rsid w:val="00434575"/>
    <w:rsid w:val="00434B65"/>
    <w:rsid w:val="00434BFF"/>
    <w:rsid w:val="004357B5"/>
    <w:rsid w:val="0043673E"/>
    <w:rsid w:val="004427C0"/>
    <w:rsid w:val="004439CB"/>
    <w:rsid w:val="004465F1"/>
    <w:rsid w:val="0045447F"/>
    <w:rsid w:val="00455A7A"/>
    <w:rsid w:val="00456EEE"/>
    <w:rsid w:val="0045799D"/>
    <w:rsid w:val="00457F5B"/>
    <w:rsid w:val="004600C8"/>
    <w:rsid w:val="00461F85"/>
    <w:rsid w:val="00464246"/>
    <w:rsid w:val="00464A94"/>
    <w:rsid w:val="00464A9F"/>
    <w:rsid w:val="00464D19"/>
    <w:rsid w:val="00465D9B"/>
    <w:rsid w:val="00466208"/>
    <w:rsid w:val="0047129A"/>
    <w:rsid w:val="00471D46"/>
    <w:rsid w:val="00471D4E"/>
    <w:rsid w:val="00473F8C"/>
    <w:rsid w:val="00481B78"/>
    <w:rsid w:val="00483266"/>
    <w:rsid w:val="00483A3A"/>
    <w:rsid w:val="0048549F"/>
    <w:rsid w:val="0048711E"/>
    <w:rsid w:val="004933A2"/>
    <w:rsid w:val="00497542"/>
    <w:rsid w:val="004A73DD"/>
    <w:rsid w:val="004B2DD4"/>
    <w:rsid w:val="004B31C0"/>
    <w:rsid w:val="004B36C4"/>
    <w:rsid w:val="004B6FDB"/>
    <w:rsid w:val="004B7BF1"/>
    <w:rsid w:val="004C0411"/>
    <w:rsid w:val="004C7AC6"/>
    <w:rsid w:val="004D2E58"/>
    <w:rsid w:val="004D3FDF"/>
    <w:rsid w:val="004E2F04"/>
    <w:rsid w:val="004E4C61"/>
    <w:rsid w:val="004E6511"/>
    <w:rsid w:val="004E73AD"/>
    <w:rsid w:val="004F0055"/>
    <w:rsid w:val="004F396C"/>
    <w:rsid w:val="004F4252"/>
    <w:rsid w:val="004F560E"/>
    <w:rsid w:val="004F6374"/>
    <w:rsid w:val="005001B3"/>
    <w:rsid w:val="00504494"/>
    <w:rsid w:val="005077D0"/>
    <w:rsid w:val="005114F6"/>
    <w:rsid w:val="00511FA6"/>
    <w:rsid w:val="00513722"/>
    <w:rsid w:val="005148C0"/>
    <w:rsid w:val="00523A80"/>
    <w:rsid w:val="00523F29"/>
    <w:rsid w:val="005241C1"/>
    <w:rsid w:val="00524F8D"/>
    <w:rsid w:val="005264F0"/>
    <w:rsid w:val="00531086"/>
    <w:rsid w:val="00532892"/>
    <w:rsid w:val="00534348"/>
    <w:rsid w:val="005453EA"/>
    <w:rsid w:val="00545F55"/>
    <w:rsid w:val="0054687B"/>
    <w:rsid w:val="00546977"/>
    <w:rsid w:val="00551EAC"/>
    <w:rsid w:val="00553655"/>
    <w:rsid w:val="00553856"/>
    <w:rsid w:val="005544E7"/>
    <w:rsid w:val="00562F4B"/>
    <w:rsid w:val="00564020"/>
    <w:rsid w:val="00564A60"/>
    <w:rsid w:val="0056645D"/>
    <w:rsid w:val="00570BB3"/>
    <w:rsid w:val="00575B22"/>
    <w:rsid w:val="00580112"/>
    <w:rsid w:val="005802EE"/>
    <w:rsid w:val="0058092D"/>
    <w:rsid w:val="005822A4"/>
    <w:rsid w:val="00590FEE"/>
    <w:rsid w:val="0059271C"/>
    <w:rsid w:val="00592E7E"/>
    <w:rsid w:val="00593923"/>
    <w:rsid w:val="005946B1"/>
    <w:rsid w:val="00595D24"/>
    <w:rsid w:val="0059690E"/>
    <w:rsid w:val="00597C25"/>
    <w:rsid w:val="005A05B0"/>
    <w:rsid w:val="005A538C"/>
    <w:rsid w:val="005A7114"/>
    <w:rsid w:val="005B626E"/>
    <w:rsid w:val="005C55DE"/>
    <w:rsid w:val="005E0654"/>
    <w:rsid w:val="005E1928"/>
    <w:rsid w:val="005E26BD"/>
    <w:rsid w:val="005E5D22"/>
    <w:rsid w:val="005E6CB9"/>
    <w:rsid w:val="005EA5CF"/>
    <w:rsid w:val="005F2F54"/>
    <w:rsid w:val="005F5CC7"/>
    <w:rsid w:val="005F6145"/>
    <w:rsid w:val="0060117B"/>
    <w:rsid w:val="00603CC2"/>
    <w:rsid w:val="00605544"/>
    <w:rsid w:val="00606641"/>
    <w:rsid w:val="0060728E"/>
    <w:rsid w:val="006106AB"/>
    <w:rsid w:val="006129FC"/>
    <w:rsid w:val="006144EB"/>
    <w:rsid w:val="00614744"/>
    <w:rsid w:val="006217F8"/>
    <w:rsid w:val="0062353D"/>
    <w:rsid w:val="006245AE"/>
    <w:rsid w:val="00625491"/>
    <w:rsid w:val="006274A6"/>
    <w:rsid w:val="00631525"/>
    <w:rsid w:val="00634E99"/>
    <w:rsid w:val="006432CC"/>
    <w:rsid w:val="00644B2E"/>
    <w:rsid w:val="00645237"/>
    <w:rsid w:val="006557AB"/>
    <w:rsid w:val="00656DE1"/>
    <w:rsid w:val="006574B1"/>
    <w:rsid w:val="00661684"/>
    <w:rsid w:val="00663B3C"/>
    <w:rsid w:val="00666A04"/>
    <w:rsid w:val="00673B6B"/>
    <w:rsid w:val="00674563"/>
    <w:rsid w:val="00675058"/>
    <w:rsid w:val="006756F7"/>
    <w:rsid w:val="0068079E"/>
    <w:rsid w:val="00680D6A"/>
    <w:rsid w:val="00682778"/>
    <w:rsid w:val="006844D0"/>
    <w:rsid w:val="00687173"/>
    <w:rsid w:val="00690DC3"/>
    <w:rsid w:val="00692696"/>
    <w:rsid w:val="006A4CD3"/>
    <w:rsid w:val="006A5354"/>
    <w:rsid w:val="006A5C9B"/>
    <w:rsid w:val="006B084F"/>
    <w:rsid w:val="006B126D"/>
    <w:rsid w:val="006B506E"/>
    <w:rsid w:val="006C357C"/>
    <w:rsid w:val="006C36A5"/>
    <w:rsid w:val="006D1301"/>
    <w:rsid w:val="006D3028"/>
    <w:rsid w:val="006E0176"/>
    <w:rsid w:val="006E10F0"/>
    <w:rsid w:val="006E1293"/>
    <w:rsid w:val="006E1801"/>
    <w:rsid w:val="006E1DC0"/>
    <w:rsid w:val="006E5FE2"/>
    <w:rsid w:val="006E694D"/>
    <w:rsid w:val="006E795B"/>
    <w:rsid w:val="006F1389"/>
    <w:rsid w:val="006F2880"/>
    <w:rsid w:val="006F2F0B"/>
    <w:rsid w:val="006F3920"/>
    <w:rsid w:val="007003C9"/>
    <w:rsid w:val="00700EA9"/>
    <w:rsid w:val="00706A71"/>
    <w:rsid w:val="00711751"/>
    <w:rsid w:val="007137FF"/>
    <w:rsid w:val="00721046"/>
    <w:rsid w:val="0072168D"/>
    <w:rsid w:val="0072208A"/>
    <w:rsid w:val="00723082"/>
    <w:rsid w:val="00725EF3"/>
    <w:rsid w:val="00733A02"/>
    <w:rsid w:val="00733A30"/>
    <w:rsid w:val="00736658"/>
    <w:rsid w:val="007368A9"/>
    <w:rsid w:val="00737EBD"/>
    <w:rsid w:val="00740A29"/>
    <w:rsid w:val="00741882"/>
    <w:rsid w:val="00743B57"/>
    <w:rsid w:val="00744AF4"/>
    <w:rsid w:val="00744F2B"/>
    <w:rsid w:val="00745E06"/>
    <w:rsid w:val="00745F8A"/>
    <w:rsid w:val="007465C6"/>
    <w:rsid w:val="00746A5D"/>
    <w:rsid w:val="00746F0F"/>
    <w:rsid w:val="007504FB"/>
    <w:rsid w:val="00750FA1"/>
    <w:rsid w:val="00751DE4"/>
    <w:rsid w:val="00753FE6"/>
    <w:rsid w:val="0075553D"/>
    <w:rsid w:val="00755AAF"/>
    <w:rsid w:val="00763818"/>
    <w:rsid w:val="0076481D"/>
    <w:rsid w:val="00764D8F"/>
    <w:rsid w:val="00767C8D"/>
    <w:rsid w:val="00770158"/>
    <w:rsid w:val="00771E11"/>
    <w:rsid w:val="00773EBA"/>
    <w:rsid w:val="00774D8D"/>
    <w:rsid w:val="00774E55"/>
    <w:rsid w:val="007750FA"/>
    <w:rsid w:val="00776EB5"/>
    <w:rsid w:val="00777924"/>
    <w:rsid w:val="007808AA"/>
    <w:rsid w:val="0078120C"/>
    <w:rsid w:val="00782489"/>
    <w:rsid w:val="00782A74"/>
    <w:rsid w:val="0078438A"/>
    <w:rsid w:val="00790016"/>
    <w:rsid w:val="00793E7E"/>
    <w:rsid w:val="007955B4"/>
    <w:rsid w:val="007A5735"/>
    <w:rsid w:val="007A5E52"/>
    <w:rsid w:val="007B0983"/>
    <w:rsid w:val="007B11A2"/>
    <w:rsid w:val="007B2324"/>
    <w:rsid w:val="007B3B46"/>
    <w:rsid w:val="007B53B4"/>
    <w:rsid w:val="007B7A70"/>
    <w:rsid w:val="007B7D67"/>
    <w:rsid w:val="007C2ABF"/>
    <w:rsid w:val="007C4352"/>
    <w:rsid w:val="007C5B76"/>
    <w:rsid w:val="007D280E"/>
    <w:rsid w:val="007D53B9"/>
    <w:rsid w:val="007D5A47"/>
    <w:rsid w:val="007D7C5A"/>
    <w:rsid w:val="007E1571"/>
    <w:rsid w:val="007E5C64"/>
    <w:rsid w:val="007E7911"/>
    <w:rsid w:val="007E7BB9"/>
    <w:rsid w:val="007F1E87"/>
    <w:rsid w:val="008035EB"/>
    <w:rsid w:val="00806F54"/>
    <w:rsid w:val="008119AE"/>
    <w:rsid w:val="008128FE"/>
    <w:rsid w:val="008134D9"/>
    <w:rsid w:val="00813DFC"/>
    <w:rsid w:val="008152EA"/>
    <w:rsid w:val="008172AE"/>
    <w:rsid w:val="0082132A"/>
    <w:rsid w:val="0082704E"/>
    <w:rsid w:val="008318E2"/>
    <w:rsid w:val="00852126"/>
    <w:rsid w:val="008552D0"/>
    <w:rsid w:val="00856FB0"/>
    <w:rsid w:val="00861737"/>
    <w:rsid w:val="008619CE"/>
    <w:rsid w:val="00863559"/>
    <w:rsid w:val="00866370"/>
    <w:rsid w:val="0086755A"/>
    <w:rsid w:val="00870439"/>
    <w:rsid w:val="00872392"/>
    <w:rsid w:val="00875399"/>
    <w:rsid w:val="00884107"/>
    <w:rsid w:val="00884EBE"/>
    <w:rsid w:val="0088515C"/>
    <w:rsid w:val="008873EA"/>
    <w:rsid w:val="00887E5A"/>
    <w:rsid w:val="00891D5E"/>
    <w:rsid w:val="008929D9"/>
    <w:rsid w:val="0089357F"/>
    <w:rsid w:val="00894668"/>
    <w:rsid w:val="0089750D"/>
    <w:rsid w:val="00897C9B"/>
    <w:rsid w:val="008A04E8"/>
    <w:rsid w:val="008A120B"/>
    <w:rsid w:val="008A5957"/>
    <w:rsid w:val="008B0F4B"/>
    <w:rsid w:val="008B4C9B"/>
    <w:rsid w:val="008C3D17"/>
    <w:rsid w:val="008C5269"/>
    <w:rsid w:val="008D03EB"/>
    <w:rsid w:val="008D06FD"/>
    <w:rsid w:val="008D2215"/>
    <w:rsid w:val="008D3D5D"/>
    <w:rsid w:val="008D481D"/>
    <w:rsid w:val="008E7239"/>
    <w:rsid w:val="008E7E40"/>
    <w:rsid w:val="008F6DDD"/>
    <w:rsid w:val="009016F7"/>
    <w:rsid w:val="00902508"/>
    <w:rsid w:val="00902E28"/>
    <w:rsid w:val="009056B0"/>
    <w:rsid w:val="00905F5B"/>
    <w:rsid w:val="00906558"/>
    <w:rsid w:val="00910577"/>
    <w:rsid w:val="0091284D"/>
    <w:rsid w:val="0091332B"/>
    <w:rsid w:val="009133D6"/>
    <w:rsid w:val="00913F44"/>
    <w:rsid w:val="009149C3"/>
    <w:rsid w:val="0091656B"/>
    <w:rsid w:val="00917F5E"/>
    <w:rsid w:val="00920289"/>
    <w:rsid w:val="00925DB8"/>
    <w:rsid w:val="00927D0A"/>
    <w:rsid w:val="00930E78"/>
    <w:rsid w:val="00933ECF"/>
    <w:rsid w:val="00940FE2"/>
    <w:rsid w:val="00943B36"/>
    <w:rsid w:val="009469FF"/>
    <w:rsid w:val="0094710F"/>
    <w:rsid w:val="00947306"/>
    <w:rsid w:val="009508BA"/>
    <w:rsid w:val="009537A1"/>
    <w:rsid w:val="009540FE"/>
    <w:rsid w:val="00955719"/>
    <w:rsid w:val="0096498F"/>
    <w:rsid w:val="009655BB"/>
    <w:rsid w:val="00975F31"/>
    <w:rsid w:val="00981925"/>
    <w:rsid w:val="00983F9A"/>
    <w:rsid w:val="009864EC"/>
    <w:rsid w:val="00986A01"/>
    <w:rsid w:val="0098745D"/>
    <w:rsid w:val="00987EF4"/>
    <w:rsid w:val="0099297C"/>
    <w:rsid w:val="009936E7"/>
    <w:rsid w:val="009953AB"/>
    <w:rsid w:val="00997D38"/>
    <w:rsid w:val="009A06B6"/>
    <w:rsid w:val="009A12D3"/>
    <w:rsid w:val="009A2301"/>
    <w:rsid w:val="009A2475"/>
    <w:rsid w:val="009A27E9"/>
    <w:rsid w:val="009A519E"/>
    <w:rsid w:val="009A69CB"/>
    <w:rsid w:val="009A7333"/>
    <w:rsid w:val="009B09F1"/>
    <w:rsid w:val="009B246D"/>
    <w:rsid w:val="009B341E"/>
    <w:rsid w:val="009B41EE"/>
    <w:rsid w:val="009B7F3B"/>
    <w:rsid w:val="009C376D"/>
    <w:rsid w:val="009C3A4A"/>
    <w:rsid w:val="009D3006"/>
    <w:rsid w:val="009D3227"/>
    <w:rsid w:val="009D3340"/>
    <w:rsid w:val="009D4CD8"/>
    <w:rsid w:val="009E5B10"/>
    <w:rsid w:val="009E78D3"/>
    <w:rsid w:val="009F17C5"/>
    <w:rsid w:val="009F27A2"/>
    <w:rsid w:val="009F49FA"/>
    <w:rsid w:val="009F7EAE"/>
    <w:rsid w:val="00A03940"/>
    <w:rsid w:val="00A105D7"/>
    <w:rsid w:val="00A12317"/>
    <w:rsid w:val="00A13DBB"/>
    <w:rsid w:val="00A20602"/>
    <w:rsid w:val="00A208F3"/>
    <w:rsid w:val="00A24233"/>
    <w:rsid w:val="00A24586"/>
    <w:rsid w:val="00A24FB2"/>
    <w:rsid w:val="00A2762B"/>
    <w:rsid w:val="00A30993"/>
    <w:rsid w:val="00A31D2D"/>
    <w:rsid w:val="00A40AD1"/>
    <w:rsid w:val="00A44DEE"/>
    <w:rsid w:val="00A479C7"/>
    <w:rsid w:val="00A5001B"/>
    <w:rsid w:val="00A545DC"/>
    <w:rsid w:val="00A63DA0"/>
    <w:rsid w:val="00A64627"/>
    <w:rsid w:val="00A65314"/>
    <w:rsid w:val="00A668E7"/>
    <w:rsid w:val="00A675D2"/>
    <w:rsid w:val="00A709BF"/>
    <w:rsid w:val="00A70AE0"/>
    <w:rsid w:val="00A81E3B"/>
    <w:rsid w:val="00A83014"/>
    <w:rsid w:val="00A85DB2"/>
    <w:rsid w:val="00A86B40"/>
    <w:rsid w:val="00A93DE5"/>
    <w:rsid w:val="00A97B1D"/>
    <w:rsid w:val="00AA2BE9"/>
    <w:rsid w:val="00AA417C"/>
    <w:rsid w:val="00AA4D89"/>
    <w:rsid w:val="00AA5F74"/>
    <w:rsid w:val="00AB0C37"/>
    <w:rsid w:val="00AB1501"/>
    <w:rsid w:val="00AB4600"/>
    <w:rsid w:val="00AB5E5F"/>
    <w:rsid w:val="00AB77CA"/>
    <w:rsid w:val="00AC12CE"/>
    <w:rsid w:val="00AC21F5"/>
    <w:rsid w:val="00AC31EA"/>
    <w:rsid w:val="00AC379E"/>
    <w:rsid w:val="00AC435F"/>
    <w:rsid w:val="00AD162A"/>
    <w:rsid w:val="00AD26A8"/>
    <w:rsid w:val="00AE0692"/>
    <w:rsid w:val="00AF463B"/>
    <w:rsid w:val="00AF4D63"/>
    <w:rsid w:val="00AF6F6F"/>
    <w:rsid w:val="00B00238"/>
    <w:rsid w:val="00B020E0"/>
    <w:rsid w:val="00B0213E"/>
    <w:rsid w:val="00B02958"/>
    <w:rsid w:val="00B120CD"/>
    <w:rsid w:val="00B17040"/>
    <w:rsid w:val="00B2582D"/>
    <w:rsid w:val="00B31197"/>
    <w:rsid w:val="00B31F1C"/>
    <w:rsid w:val="00B37810"/>
    <w:rsid w:val="00B434D8"/>
    <w:rsid w:val="00B43B29"/>
    <w:rsid w:val="00B43EF6"/>
    <w:rsid w:val="00B457A7"/>
    <w:rsid w:val="00B475FD"/>
    <w:rsid w:val="00B47D9E"/>
    <w:rsid w:val="00B507B8"/>
    <w:rsid w:val="00B52743"/>
    <w:rsid w:val="00B57566"/>
    <w:rsid w:val="00B6090D"/>
    <w:rsid w:val="00B63D22"/>
    <w:rsid w:val="00B64BC9"/>
    <w:rsid w:val="00B65C09"/>
    <w:rsid w:val="00B72837"/>
    <w:rsid w:val="00B73640"/>
    <w:rsid w:val="00B75DE7"/>
    <w:rsid w:val="00B77FF2"/>
    <w:rsid w:val="00B85DA3"/>
    <w:rsid w:val="00B87E9B"/>
    <w:rsid w:val="00B977F1"/>
    <w:rsid w:val="00BA2C8D"/>
    <w:rsid w:val="00BA2CE5"/>
    <w:rsid w:val="00BA2DB0"/>
    <w:rsid w:val="00BA56DF"/>
    <w:rsid w:val="00BA5D59"/>
    <w:rsid w:val="00BB3AFB"/>
    <w:rsid w:val="00BB4AB6"/>
    <w:rsid w:val="00BB7AA9"/>
    <w:rsid w:val="00BC2931"/>
    <w:rsid w:val="00BC3C7C"/>
    <w:rsid w:val="00BC3EFD"/>
    <w:rsid w:val="00BD215C"/>
    <w:rsid w:val="00BD3C92"/>
    <w:rsid w:val="00BD4637"/>
    <w:rsid w:val="00BD61C9"/>
    <w:rsid w:val="00BD6DBD"/>
    <w:rsid w:val="00BE0432"/>
    <w:rsid w:val="00BE0759"/>
    <w:rsid w:val="00BE0E45"/>
    <w:rsid w:val="00BE2D01"/>
    <w:rsid w:val="00BE2F3E"/>
    <w:rsid w:val="00BE3153"/>
    <w:rsid w:val="00BE352C"/>
    <w:rsid w:val="00BE6213"/>
    <w:rsid w:val="00BE66AD"/>
    <w:rsid w:val="00BE78F2"/>
    <w:rsid w:val="00BE7FBE"/>
    <w:rsid w:val="00BF05FA"/>
    <w:rsid w:val="00BF1A9D"/>
    <w:rsid w:val="00BF3E8A"/>
    <w:rsid w:val="00BF47E9"/>
    <w:rsid w:val="00BF542E"/>
    <w:rsid w:val="00BF7750"/>
    <w:rsid w:val="00C01BB5"/>
    <w:rsid w:val="00C0233B"/>
    <w:rsid w:val="00C06021"/>
    <w:rsid w:val="00C10A55"/>
    <w:rsid w:val="00C12C39"/>
    <w:rsid w:val="00C1410D"/>
    <w:rsid w:val="00C15169"/>
    <w:rsid w:val="00C22F2A"/>
    <w:rsid w:val="00C245D1"/>
    <w:rsid w:val="00C27321"/>
    <w:rsid w:val="00C27F72"/>
    <w:rsid w:val="00C33765"/>
    <w:rsid w:val="00C377BE"/>
    <w:rsid w:val="00C37985"/>
    <w:rsid w:val="00C410ED"/>
    <w:rsid w:val="00C435C1"/>
    <w:rsid w:val="00C51C44"/>
    <w:rsid w:val="00C520B9"/>
    <w:rsid w:val="00C555DA"/>
    <w:rsid w:val="00C55AFC"/>
    <w:rsid w:val="00C610FE"/>
    <w:rsid w:val="00C6198F"/>
    <w:rsid w:val="00C70E53"/>
    <w:rsid w:val="00C725B7"/>
    <w:rsid w:val="00C72D8F"/>
    <w:rsid w:val="00C769F5"/>
    <w:rsid w:val="00C77D75"/>
    <w:rsid w:val="00C82FE3"/>
    <w:rsid w:val="00C8667E"/>
    <w:rsid w:val="00C933B5"/>
    <w:rsid w:val="00C94948"/>
    <w:rsid w:val="00C957AB"/>
    <w:rsid w:val="00C97A96"/>
    <w:rsid w:val="00C97ACE"/>
    <w:rsid w:val="00CA0509"/>
    <w:rsid w:val="00CA35DA"/>
    <w:rsid w:val="00CA5E4C"/>
    <w:rsid w:val="00CB1CB8"/>
    <w:rsid w:val="00CB3607"/>
    <w:rsid w:val="00CB4EDB"/>
    <w:rsid w:val="00CB5430"/>
    <w:rsid w:val="00CC6604"/>
    <w:rsid w:val="00CD23CD"/>
    <w:rsid w:val="00CD5579"/>
    <w:rsid w:val="00CD6A04"/>
    <w:rsid w:val="00CD7015"/>
    <w:rsid w:val="00CE0A4D"/>
    <w:rsid w:val="00CE0E11"/>
    <w:rsid w:val="00CE18DE"/>
    <w:rsid w:val="00CE35D9"/>
    <w:rsid w:val="00CE4288"/>
    <w:rsid w:val="00CE5D96"/>
    <w:rsid w:val="00CE6DD2"/>
    <w:rsid w:val="00CE7CE7"/>
    <w:rsid w:val="00CF31EE"/>
    <w:rsid w:val="00CF3411"/>
    <w:rsid w:val="00CF49F9"/>
    <w:rsid w:val="00CF714A"/>
    <w:rsid w:val="00CF7475"/>
    <w:rsid w:val="00D0078B"/>
    <w:rsid w:val="00D029CC"/>
    <w:rsid w:val="00D078EC"/>
    <w:rsid w:val="00D14273"/>
    <w:rsid w:val="00D244F6"/>
    <w:rsid w:val="00D273A1"/>
    <w:rsid w:val="00D27834"/>
    <w:rsid w:val="00D30586"/>
    <w:rsid w:val="00D3791D"/>
    <w:rsid w:val="00D402A4"/>
    <w:rsid w:val="00D40355"/>
    <w:rsid w:val="00D42725"/>
    <w:rsid w:val="00D44C20"/>
    <w:rsid w:val="00D50497"/>
    <w:rsid w:val="00D547EF"/>
    <w:rsid w:val="00D54F48"/>
    <w:rsid w:val="00D56ADA"/>
    <w:rsid w:val="00D61A5F"/>
    <w:rsid w:val="00D64124"/>
    <w:rsid w:val="00D64AAA"/>
    <w:rsid w:val="00D66450"/>
    <w:rsid w:val="00D6741B"/>
    <w:rsid w:val="00D806C4"/>
    <w:rsid w:val="00D838B1"/>
    <w:rsid w:val="00D839F5"/>
    <w:rsid w:val="00D8463C"/>
    <w:rsid w:val="00D84883"/>
    <w:rsid w:val="00D92204"/>
    <w:rsid w:val="00D926F8"/>
    <w:rsid w:val="00D942C3"/>
    <w:rsid w:val="00D95CDC"/>
    <w:rsid w:val="00DA0DB8"/>
    <w:rsid w:val="00DA2DE6"/>
    <w:rsid w:val="00DB4B01"/>
    <w:rsid w:val="00DB754E"/>
    <w:rsid w:val="00DC0FD3"/>
    <w:rsid w:val="00DC25D8"/>
    <w:rsid w:val="00DC3E1B"/>
    <w:rsid w:val="00DC55A9"/>
    <w:rsid w:val="00DC731F"/>
    <w:rsid w:val="00DD1346"/>
    <w:rsid w:val="00DD3BA1"/>
    <w:rsid w:val="00DD3F57"/>
    <w:rsid w:val="00DD43C4"/>
    <w:rsid w:val="00DD4B00"/>
    <w:rsid w:val="00DD50C5"/>
    <w:rsid w:val="00DD7C62"/>
    <w:rsid w:val="00DE2486"/>
    <w:rsid w:val="00DE2B3D"/>
    <w:rsid w:val="00DE2E7E"/>
    <w:rsid w:val="00DE37F0"/>
    <w:rsid w:val="00DE5DC0"/>
    <w:rsid w:val="00DE6A38"/>
    <w:rsid w:val="00DF0F5F"/>
    <w:rsid w:val="00DF1E2D"/>
    <w:rsid w:val="00DF562C"/>
    <w:rsid w:val="00DF5DAF"/>
    <w:rsid w:val="00E01186"/>
    <w:rsid w:val="00E01DE5"/>
    <w:rsid w:val="00E020E8"/>
    <w:rsid w:val="00E03A9F"/>
    <w:rsid w:val="00E0452B"/>
    <w:rsid w:val="00E05FF4"/>
    <w:rsid w:val="00E10E9F"/>
    <w:rsid w:val="00E11A23"/>
    <w:rsid w:val="00E122B2"/>
    <w:rsid w:val="00E14112"/>
    <w:rsid w:val="00E14344"/>
    <w:rsid w:val="00E1484D"/>
    <w:rsid w:val="00E14B72"/>
    <w:rsid w:val="00E2317F"/>
    <w:rsid w:val="00E248F8"/>
    <w:rsid w:val="00E25250"/>
    <w:rsid w:val="00E277BE"/>
    <w:rsid w:val="00E27819"/>
    <w:rsid w:val="00E30385"/>
    <w:rsid w:val="00E31BA2"/>
    <w:rsid w:val="00E356B7"/>
    <w:rsid w:val="00E371C0"/>
    <w:rsid w:val="00E41692"/>
    <w:rsid w:val="00E45642"/>
    <w:rsid w:val="00E50651"/>
    <w:rsid w:val="00E53CEC"/>
    <w:rsid w:val="00E569D0"/>
    <w:rsid w:val="00E635D3"/>
    <w:rsid w:val="00E65F25"/>
    <w:rsid w:val="00E70CC5"/>
    <w:rsid w:val="00E7102E"/>
    <w:rsid w:val="00E757C3"/>
    <w:rsid w:val="00E758CF"/>
    <w:rsid w:val="00E80548"/>
    <w:rsid w:val="00E8228F"/>
    <w:rsid w:val="00E870C5"/>
    <w:rsid w:val="00E9497C"/>
    <w:rsid w:val="00E94C88"/>
    <w:rsid w:val="00E9544B"/>
    <w:rsid w:val="00E95CA7"/>
    <w:rsid w:val="00EA042C"/>
    <w:rsid w:val="00EA406A"/>
    <w:rsid w:val="00EA5776"/>
    <w:rsid w:val="00EA5EC3"/>
    <w:rsid w:val="00EA6148"/>
    <w:rsid w:val="00EB245A"/>
    <w:rsid w:val="00EB75A4"/>
    <w:rsid w:val="00EC1946"/>
    <w:rsid w:val="00EC399F"/>
    <w:rsid w:val="00EC5A01"/>
    <w:rsid w:val="00EC70A7"/>
    <w:rsid w:val="00EC764C"/>
    <w:rsid w:val="00EC7F85"/>
    <w:rsid w:val="00ED184C"/>
    <w:rsid w:val="00ED2D58"/>
    <w:rsid w:val="00ED3BD2"/>
    <w:rsid w:val="00ED4B19"/>
    <w:rsid w:val="00ED50B2"/>
    <w:rsid w:val="00EE3B2D"/>
    <w:rsid w:val="00EE5087"/>
    <w:rsid w:val="00EE5BD7"/>
    <w:rsid w:val="00EE629C"/>
    <w:rsid w:val="00EF0881"/>
    <w:rsid w:val="00EF1ADF"/>
    <w:rsid w:val="00EF36FB"/>
    <w:rsid w:val="00EF3D6F"/>
    <w:rsid w:val="00F00565"/>
    <w:rsid w:val="00F00A58"/>
    <w:rsid w:val="00F02977"/>
    <w:rsid w:val="00F05B7D"/>
    <w:rsid w:val="00F101C6"/>
    <w:rsid w:val="00F12CF5"/>
    <w:rsid w:val="00F136D4"/>
    <w:rsid w:val="00F14845"/>
    <w:rsid w:val="00F14F39"/>
    <w:rsid w:val="00F17E34"/>
    <w:rsid w:val="00F20C71"/>
    <w:rsid w:val="00F22CA2"/>
    <w:rsid w:val="00F22CE9"/>
    <w:rsid w:val="00F263D4"/>
    <w:rsid w:val="00F26951"/>
    <w:rsid w:val="00F33C8C"/>
    <w:rsid w:val="00F35987"/>
    <w:rsid w:val="00F42A4E"/>
    <w:rsid w:val="00F44729"/>
    <w:rsid w:val="00F449BA"/>
    <w:rsid w:val="00F44FEC"/>
    <w:rsid w:val="00F5177B"/>
    <w:rsid w:val="00F53535"/>
    <w:rsid w:val="00F5487E"/>
    <w:rsid w:val="00F54962"/>
    <w:rsid w:val="00F54C6E"/>
    <w:rsid w:val="00F708A2"/>
    <w:rsid w:val="00F7280D"/>
    <w:rsid w:val="00F75548"/>
    <w:rsid w:val="00F75E67"/>
    <w:rsid w:val="00F7733D"/>
    <w:rsid w:val="00F8076B"/>
    <w:rsid w:val="00F82D3E"/>
    <w:rsid w:val="00F82E62"/>
    <w:rsid w:val="00F833C5"/>
    <w:rsid w:val="00F84B7F"/>
    <w:rsid w:val="00F872F5"/>
    <w:rsid w:val="00F93F6A"/>
    <w:rsid w:val="00F9599C"/>
    <w:rsid w:val="00F96B8E"/>
    <w:rsid w:val="00F97B7A"/>
    <w:rsid w:val="00FA0026"/>
    <w:rsid w:val="00FA2DF7"/>
    <w:rsid w:val="00FA45AC"/>
    <w:rsid w:val="00FA59E2"/>
    <w:rsid w:val="00FB6BBE"/>
    <w:rsid w:val="00FC4986"/>
    <w:rsid w:val="00FC5530"/>
    <w:rsid w:val="00FC5D92"/>
    <w:rsid w:val="00FD37BE"/>
    <w:rsid w:val="00FD50A6"/>
    <w:rsid w:val="00FE293B"/>
    <w:rsid w:val="00FF0625"/>
    <w:rsid w:val="00FF0C93"/>
    <w:rsid w:val="00FF404B"/>
    <w:rsid w:val="01C551A3"/>
    <w:rsid w:val="05E06BC0"/>
    <w:rsid w:val="099F69F7"/>
    <w:rsid w:val="13A3C87E"/>
    <w:rsid w:val="1C5CF249"/>
    <w:rsid w:val="21DC2F80"/>
    <w:rsid w:val="23C9F61B"/>
    <w:rsid w:val="2B47FDAD"/>
    <w:rsid w:val="32020522"/>
    <w:rsid w:val="34ACFD1C"/>
    <w:rsid w:val="3663C0C3"/>
    <w:rsid w:val="4FDA6300"/>
    <w:rsid w:val="531316BD"/>
    <w:rsid w:val="70E545A4"/>
    <w:rsid w:val="7427910D"/>
    <w:rsid w:val="797248D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3287FE"/>
  <w15:chartTrackingRefBased/>
  <w15:docId w15:val="{852A067C-2F26-4EAD-8960-45C55B0E3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EB SansSerif" w:eastAsia="Times New Roman" w:hAnsi="SEB SansSerif" w:cs="Times New Roman"/>
        <w:lang w:val="lv-LV" w:eastAsia="lv-LV" w:bidi="ar-SA"/>
      </w:rPr>
    </w:rPrDefault>
    <w:pPrDefault/>
  </w:docDefaults>
  <w:latentStyles w:defLockedState="0" w:defUIPriority="8"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7" w:unhideWhenUsed="1"/>
    <w:lsdException w:name="toc 2" w:semiHidden="1" w:uiPriority="7" w:unhideWhenUsed="1"/>
    <w:lsdException w:name="toc 3" w:semiHidden="1" w:uiPriority="7" w:unhideWhenUsed="1"/>
    <w:lsdException w:name="toc 4" w:semiHidden="1" w:uiPriority="7" w:unhideWhenUsed="1"/>
    <w:lsdException w:name="toc 5" w:semiHidden="1" w:uiPriority="7" w:unhideWhenUsed="1"/>
    <w:lsdException w:name="toc 6" w:semiHidden="1" w:uiPriority="7" w:unhideWhenUsed="1"/>
    <w:lsdException w:name="toc 7" w:semiHidden="1" w:uiPriority="7" w:unhideWhenUsed="1"/>
    <w:lsdException w:name="toc 8" w:semiHidden="1" w:uiPriority="7" w:unhideWhenUsed="1"/>
    <w:lsdException w:name="toc 9" w:semiHidden="1" w:uiPriority="7" w:unhideWhenUsed="1"/>
    <w:lsdException w:name="Normal Indent" w:semiHidden="1" w:uiPriority="7"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iPriority="99" w:unhideWhenUsed="1"/>
    <w:lsdException w:name="caption" w:semiHidden="1" w:uiPriority="3" w:unhideWhenUsed="1" w:qFormat="1"/>
    <w:lsdException w:name="table of figures" w:semiHidden="1" w:uiPriority="7"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7"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iPriority="2" w:unhideWhenUsed="1" w:qFormat="1"/>
    <w:lsdException w:name="List Number" w:semiHidden="1" w:uiPriority="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7" w:qFormat="1"/>
    <w:lsdException w:name="Closing" w:semiHidden="1" w:unhideWhenUsed="1"/>
    <w:lsdException w:name="Signature" w:semiHidden="1" w:uiPriority="7"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7" w:qFormat="1"/>
    <w:lsdException w:name="Salutation" w:semiHidden="1" w:uiPriority="7" w:unhideWhenUsed="1"/>
    <w:lsdException w:name="Date" w:semiHidden="1" w:unhideWhenUsed="1"/>
    <w:lsdException w:name="Body Text First Indent" w:semiHidden="1" w:unhideWhenUsed="1"/>
    <w:lsdException w:name="Body Text First Indent 2" w:semiHidden="1" w:unhideWhenUsed="1"/>
    <w:lsdException w:name="Note Heading" w:semiHidden="1" w:uiPriority="7"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7" w:qFormat="1"/>
    <w:lsdException w:name="Emphasis" w:qFormat="1"/>
    <w:lsdException w:name="Document Map" w:semiHidden="1" w:uiPriority="99" w:unhideWhenUsed="1"/>
    <w:lsdException w:name="Plain Text" w:semiHidden="1" w:uiPriority="7"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7"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99" w:unhideWhenUsed="1"/>
    <w:lsdException w:name="Table Grid" w:uiPriority="0"/>
    <w:lsdException w:name="Table Theme" w:semiHidden="1" w:uiPriority="0"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7D67"/>
    <w:pPr>
      <w:spacing w:line="280" w:lineRule="atLeast"/>
    </w:pPr>
    <w:rPr>
      <w:rFonts w:ascii="SEB Basic" w:hAnsi="SEB Basic"/>
      <w:sz w:val="22"/>
      <w:szCs w:val="24"/>
      <w:lang w:val="lt-LT" w:eastAsia="en-US"/>
    </w:rPr>
  </w:style>
  <w:style w:type="paragraph" w:styleId="Heading1">
    <w:name w:val="heading 1"/>
    <w:basedOn w:val="Normal"/>
    <w:next w:val="Normal"/>
    <w:link w:val="Heading1Char"/>
    <w:uiPriority w:val="1"/>
    <w:qFormat/>
    <w:rsid w:val="0027023C"/>
    <w:pPr>
      <w:spacing w:before="240" w:after="240" w:line="360" w:lineRule="atLeast"/>
      <w:contextualSpacing/>
      <w:outlineLvl w:val="0"/>
    </w:pPr>
    <w:rPr>
      <w:rFonts w:cs="Arial"/>
      <w:b/>
      <w:bCs/>
      <w:sz w:val="30"/>
      <w:szCs w:val="32"/>
    </w:rPr>
  </w:style>
  <w:style w:type="paragraph" w:styleId="Heading2">
    <w:name w:val="heading 2"/>
    <w:basedOn w:val="Normal"/>
    <w:next w:val="Normal"/>
    <w:link w:val="Heading2Char"/>
    <w:uiPriority w:val="1"/>
    <w:qFormat/>
    <w:rsid w:val="0027023C"/>
    <w:pPr>
      <w:spacing w:before="240" w:after="120" w:line="320" w:lineRule="atLeast"/>
      <w:contextualSpacing/>
      <w:outlineLvl w:val="1"/>
    </w:pPr>
    <w:rPr>
      <w:rFonts w:cs="Arial"/>
      <w:b/>
      <w:bCs/>
      <w:iCs/>
      <w:sz w:val="26"/>
      <w:szCs w:val="28"/>
    </w:rPr>
  </w:style>
  <w:style w:type="paragraph" w:styleId="Heading3">
    <w:name w:val="heading 3"/>
    <w:basedOn w:val="Normal"/>
    <w:next w:val="Normal"/>
    <w:link w:val="Heading3Char"/>
    <w:uiPriority w:val="1"/>
    <w:qFormat/>
    <w:rsid w:val="0027023C"/>
    <w:pPr>
      <w:spacing w:before="240" w:after="120"/>
      <w:contextualSpacing/>
      <w:outlineLvl w:val="2"/>
    </w:pPr>
    <w:rPr>
      <w:rFonts w:cs="Arial"/>
      <w:b/>
      <w:bCs/>
      <w:szCs w:val="26"/>
    </w:rPr>
  </w:style>
  <w:style w:type="paragraph" w:styleId="Heading4">
    <w:name w:val="heading 4"/>
    <w:basedOn w:val="Normal"/>
    <w:next w:val="Normal"/>
    <w:link w:val="Heading4Char"/>
    <w:uiPriority w:val="1"/>
    <w:semiHidden/>
    <w:qFormat/>
    <w:rsid w:val="00545F55"/>
    <w:pPr>
      <w:outlineLvl w:val="3"/>
    </w:pPr>
    <w:rPr>
      <w:b/>
      <w:bCs/>
      <w:szCs w:val="28"/>
    </w:rPr>
  </w:style>
  <w:style w:type="paragraph" w:styleId="Heading5">
    <w:name w:val="heading 5"/>
    <w:basedOn w:val="Normal"/>
    <w:next w:val="Normal"/>
    <w:link w:val="Heading5Char"/>
    <w:uiPriority w:val="1"/>
    <w:semiHidden/>
    <w:qFormat/>
    <w:rsid w:val="0027023C"/>
    <w:pPr>
      <w:outlineLvl w:val="4"/>
    </w:pPr>
    <w:rPr>
      <w:b/>
      <w:bCs/>
      <w:iCs/>
      <w:szCs w:val="26"/>
    </w:rPr>
  </w:style>
  <w:style w:type="paragraph" w:styleId="Heading6">
    <w:name w:val="heading 6"/>
    <w:basedOn w:val="Normal"/>
    <w:next w:val="Normal"/>
    <w:link w:val="Heading6Char"/>
    <w:uiPriority w:val="1"/>
    <w:semiHidden/>
    <w:qFormat/>
    <w:rsid w:val="0027023C"/>
    <w:pPr>
      <w:outlineLvl w:val="5"/>
    </w:pPr>
    <w:rPr>
      <w:b/>
      <w:bCs/>
      <w:szCs w:val="22"/>
    </w:rPr>
  </w:style>
  <w:style w:type="paragraph" w:styleId="Heading7">
    <w:name w:val="heading 7"/>
    <w:basedOn w:val="Normal"/>
    <w:next w:val="Normal"/>
    <w:link w:val="Heading7Char"/>
    <w:uiPriority w:val="1"/>
    <w:semiHidden/>
    <w:qFormat/>
    <w:rsid w:val="005802EE"/>
    <w:pPr>
      <w:outlineLvl w:val="6"/>
    </w:pPr>
    <w:rPr>
      <w:b/>
    </w:rPr>
  </w:style>
  <w:style w:type="paragraph" w:styleId="Heading8">
    <w:name w:val="heading 8"/>
    <w:basedOn w:val="Normal"/>
    <w:next w:val="Normal"/>
    <w:link w:val="Heading8Char"/>
    <w:uiPriority w:val="1"/>
    <w:semiHidden/>
    <w:qFormat/>
    <w:rsid w:val="0027023C"/>
    <w:pPr>
      <w:outlineLvl w:val="7"/>
    </w:pPr>
    <w:rPr>
      <w:b/>
      <w:iCs/>
    </w:rPr>
  </w:style>
  <w:style w:type="paragraph" w:styleId="Heading9">
    <w:name w:val="heading 9"/>
    <w:basedOn w:val="Normal"/>
    <w:next w:val="Normal"/>
    <w:link w:val="Heading9Char"/>
    <w:uiPriority w:val="1"/>
    <w:semiHidden/>
    <w:qFormat/>
    <w:rsid w:val="0027023C"/>
    <w:pPr>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uiPriority w:val="8"/>
    <w:semiHidden/>
    <w:rsid w:val="0027023C"/>
    <w:pPr>
      <w:spacing w:after="120"/>
      <w:ind w:left="1440" w:right="1440"/>
    </w:pPr>
  </w:style>
  <w:style w:type="paragraph" w:styleId="BodyText">
    <w:name w:val="Body Text"/>
    <w:basedOn w:val="Normal"/>
    <w:link w:val="BodyTextChar"/>
    <w:uiPriority w:val="8"/>
    <w:semiHidden/>
    <w:rsid w:val="0027023C"/>
    <w:pPr>
      <w:spacing w:after="120"/>
    </w:pPr>
  </w:style>
  <w:style w:type="character" w:customStyle="1" w:styleId="BodyTextChar">
    <w:name w:val="Body Text Char"/>
    <w:link w:val="BodyText"/>
    <w:uiPriority w:val="7"/>
    <w:semiHidden/>
    <w:rsid w:val="008A120B"/>
    <w:rPr>
      <w:rFonts w:ascii="SEB Basic" w:eastAsia="Times New Roman" w:hAnsi="SEB Basic" w:cs="Times New Roman"/>
      <w:szCs w:val="24"/>
      <w:lang w:val="en-GB"/>
    </w:rPr>
  </w:style>
  <w:style w:type="paragraph" w:styleId="BodyText2">
    <w:name w:val="Body Text 2"/>
    <w:basedOn w:val="Normal"/>
    <w:link w:val="BodyText2Char"/>
    <w:uiPriority w:val="8"/>
    <w:semiHidden/>
    <w:rsid w:val="0027023C"/>
    <w:pPr>
      <w:spacing w:after="120" w:line="480" w:lineRule="auto"/>
    </w:pPr>
  </w:style>
  <w:style w:type="character" w:customStyle="1" w:styleId="BodyText2Char">
    <w:name w:val="Body Text 2 Char"/>
    <w:link w:val="BodyText2"/>
    <w:uiPriority w:val="7"/>
    <w:semiHidden/>
    <w:rsid w:val="008A120B"/>
    <w:rPr>
      <w:rFonts w:ascii="SEB Basic" w:eastAsia="Times New Roman" w:hAnsi="SEB Basic" w:cs="Times New Roman"/>
      <w:szCs w:val="24"/>
      <w:lang w:val="en-GB"/>
    </w:rPr>
  </w:style>
  <w:style w:type="paragraph" w:styleId="BodyText3">
    <w:name w:val="Body Text 3"/>
    <w:basedOn w:val="Normal"/>
    <w:link w:val="BodyText3Char"/>
    <w:uiPriority w:val="8"/>
    <w:semiHidden/>
    <w:rsid w:val="0027023C"/>
    <w:pPr>
      <w:spacing w:after="120"/>
    </w:pPr>
    <w:rPr>
      <w:sz w:val="16"/>
      <w:szCs w:val="16"/>
    </w:rPr>
  </w:style>
  <w:style w:type="character" w:customStyle="1" w:styleId="BodyText3Char">
    <w:name w:val="Body Text 3 Char"/>
    <w:link w:val="BodyText3"/>
    <w:uiPriority w:val="7"/>
    <w:semiHidden/>
    <w:rsid w:val="008A120B"/>
    <w:rPr>
      <w:rFonts w:ascii="SEB Basic" w:eastAsia="Times New Roman" w:hAnsi="SEB Basic" w:cs="Times New Roman"/>
      <w:sz w:val="16"/>
      <w:szCs w:val="16"/>
      <w:lang w:val="en-GB"/>
    </w:rPr>
  </w:style>
  <w:style w:type="paragraph" w:styleId="BodyTextFirstIndent">
    <w:name w:val="Body Text First Indent"/>
    <w:basedOn w:val="BodyText"/>
    <w:link w:val="BodyTextFirstIndentChar"/>
    <w:uiPriority w:val="8"/>
    <w:semiHidden/>
    <w:rsid w:val="0027023C"/>
    <w:pPr>
      <w:ind w:firstLine="210"/>
    </w:pPr>
  </w:style>
  <w:style w:type="character" w:customStyle="1" w:styleId="BodyTextFirstIndentChar">
    <w:name w:val="Body Text First Indent Char"/>
    <w:link w:val="BodyTextFirstIndent"/>
    <w:uiPriority w:val="7"/>
    <w:semiHidden/>
    <w:rsid w:val="008A120B"/>
    <w:rPr>
      <w:rFonts w:ascii="SEB Basic" w:eastAsia="Times New Roman" w:hAnsi="SEB Basic" w:cs="Times New Roman"/>
      <w:szCs w:val="24"/>
      <w:lang w:val="en-GB"/>
    </w:rPr>
  </w:style>
  <w:style w:type="paragraph" w:styleId="BodyTextIndent">
    <w:name w:val="Body Text Indent"/>
    <w:basedOn w:val="Normal"/>
    <w:link w:val="BodyTextIndentChar"/>
    <w:uiPriority w:val="8"/>
    <w:semiHidden/>
    <w:rsid w:val="0027023C"/>
    <w:pPr>
      <w:spacing w:after="120"/>
      <w:ind w:left="283"/>
    </w:pPr>
  </w:style>
  <w:style w:type="character" w:customStyle="1" w:styleId="BodyTextIndentChar">
    <w:name w:val="Body Text Indent Char"/>
    <w:link w:val="BodyTextIndent"/>
    <w:uiPriority w:val="7"/>
    <w:semiHidden/>
    <w:rsid w:val="008A120B"/>
    <w:rPr>
      <w:rFonts w:ascii="SEB Basic" w:eastAsia="Times New Roman" w:hAnsi="SEB Basic" w:cs="Times New Roman"/>
      <w:szCs w:val="24"/>
      <w:lang w:val="en-GB"/>
    </w:rPr>
  </w:style>
  <w:style w:type="paragraph" w:styleId="BodyTextFirstIndent2">
    <w:name w:val="Body Text First Indent 2"/>
    <w:basedOn w:val="BodyTextIndent"/>
    <w:link w:val="BodyTextFirstIndent2Char"/>
    <w:uiPriority w:val="8"/>
    <w:semiHidden/>
    <w:rsid w:val="0027023C"/>
    <w:pPr>
      <w:ind w:firstLine="210"/>
    </w:pPr>
  </w:style>
  <w:style w:type="character" w:customStyle="1" w:styleId="BodyTextFirstIndent2Char">
    <w:name w:val="Body Text First Indent 2 Char"/>
    <w:link w:val="BodyTextFirstIndent2"/>
    <w:uiPriority w:val="7"/>
    <w:semiHidden/>
    <w:rsid w:val="008A120B"/>
    <w:rPr>
      <w:rFonts w:ascii="SEB Basic" w:eastAsia="Times New Roman" w:hAnsi="SEB Basic" w:cs="Times New Roman"/>
      <w:szCs w:val="24"/>
      <w:lang w:val="en-GB"/>
    </w:rPr>
  </w:style>
  <w:style w:type="paragraph" w:styleId="BodyTextIndent2">
    <w:name w:val="Body Text Indent 2"/>
    <w:basedOn w:val="Normal"/>
    <w:link w:val="BodyTextIndent2Char"/>
    <w:uiPriority w:val="8"/>
    <w:semiHidden/>
    <w:rsid w:val="0027023C"/>
    <w:pPr>
      <w:spacing w:after="120" w:line="480" w:lineRule="auto"/>
      <w:ind w:left="283"/>
    </w:pPr>
  </w:style>
  <w:style w:type="character" w:customStyle="1" w:styleId="BodyTextIndent2Char">
    <w:name w:val="Body Text Indent 2 Char"/>
    <w:link w:val="BodyTextIndent2"/>
    <w:uiPriority w:val="7"/>
    <w:semiHidden/>
    <w:rsid w:val="008A120B"/>
    <w:rPr>
      <w:rFonts w:ascii="SEB Basic" w:eastAsia="Times New Roman" w:hAnsi="SEB Basic" w:cs="Times New Roman"/>
      <w:szCs w:val="24"/>
      <w:lang w:val="en-GB"/>
    </w:rPr>
  </w:style>
  <w:style w:type="paragraph" w:styleId="BodyTextIndent3">
    <w:name w:val="Body Text Indent 3"/>
    <w:basedOn w:val="Normal"/>
    <w:link w:val="BodyTextIndent3Char"/>
    <w:uiPriority w:val="8"/>
    <w:semiHidden/>
    <w:rsid w:val="0027023C"/>
    <w:pPr>
      <w:spacing w:after="120"/>
      <w:ind w:left="283"/>
    </w:pPr>
    <w:rPr>
      <w:sz w:val="16"/>
      <w:szCs w:val="16"/>
    </w:rPr>
  </w:style>
  <w:style w:type="character" w:customStyle="1" w:styleId="BodyTextIndent3Char">
    <w:name w:val="Body Text Indent 3 Char"/>
    <w:link w:val="BodyTextIndent3"/>
    <w:uiPriority w:val="7"/>
    <w:semiHidden/>
    <w:rsid w:val="008A120B"/>
    <w:rPr>
      <w:rFonts w:ascii="SEB Basic" w:eastAsia="Times New Roman" w:hAnsi="SEB Basic" w:cs="Times New Roman"/>
      <w:sz w:val="16"/>
      <w:szCs w:val="16"/>
      <w:lang w:val="en-GB"/>
    </w:rPr>
  </w:style>
  <w:style w:type="paragraph" w:styleId="Caption">
    <w:name w:val="caption"/>
    <w:basedOn w:val="Normal"/>
    <w:next w:val="Normal"/>
    <w:uiPriority w:val="3"/>
    <w:semiHidden/>
    <w:qFormat/>
    <w:rsid w:val="0027023C"/>
    <w:rPr>
      <w:b/>
      <w:bCs/>
      <w:sz w:val="16"/>
      <w:szCs w:val="20"/>
    </w:rPr>
  </w:style>
  <w:style w:type="paragraph" w:styleId="Closing">
    <w:name w:val="Closing"/>
    <w:basedOn w:val="Normal"/>
    <w:link w:val="ClosingChar"/>
    <w:uiPriority w:val="8"/>
    <w:semiHidden/>
    <w:rsid w:val="0027023C"/>
    <w:pPr>
      <w:ind w:left="4252"/>
    </w:pPr>
  </w:style>
  <w:style w:type="character" w:customStyle="1" w:styleId="ClosingChar">
    <w:name w:val="Closing Char"/>
    <w:link w:val="Closing"/>
    <w:uiPriority w:val="7"/>
    <w:semiHidden/>
    <w:rsid w:val="008A120B"/>
    <w:rPr>
      <w:rFonts w:ascii="SEB Basic" w:eastAsia="Times New Roman" w:hAnsi="SEB Basic" w:cs="Times New Roman"/>
      <w:szCs w:val="24"/>
      <w:lang w:val="en-GB"/>
    </w:rPr>
  </w:style>
  <w:style w:type="paragraph" w:styleId="Date">
    <w:name w:val="Date"/>
    <w:basedOn w:val="Normal"/>
    <w:next w:val="Normal"/>
    <w:link w:val="DateChar"/>
    <w:uiPriority w:val="8"/>
    <w:semiHidden/>
    <w:rsid w:val="0027023C"/>
  </w:style>
  <w:style w:type="character" w:customStyle="1" w:styleId="DateChar">
    <w:name w:val="Date Char"/>
    <w:link w:val="Date"/>
    <w:uiPriority w:val="7"/>
    <w:semiHidden/>
    <w:rsid w:val="008A120B"/>
    <w:rPr>
      <w:rFonts w:ascii="SEB Basic" w:eastAsia="Times New Roman" w:hAnsi="SEB Basic" w:cs="Times New Roman"/>
      <w:szCs w:val="24"/>
      <w:lang w:val="en-GB"/>
    </w:rPr>
  </w:style>
  <w:style w:type="paragraph" w:styleId="E-mailSignature">
    <w:name w:val="E-mail Signature"/>
    <w:basedOn w:val="Normal"/>
    <w:link w:val="E-mailSignatureChar"/>
    <w:uiPriority w:val="8"/>
    <w:semiHidden/>
    <w:rsid w:val="0027023C"/>
  </w:style>
  <w:style w:type="character" w:customStyle="1" w:styleId="E-mailSignatureChar">
    <w:name w:val="E-mail Signature Char"/>
    <w:link w:val="E-mailSignature"/>
    <w:uiPriority w:val="7"/>
    <w:semiHidden/>
    <w:rsid w:val="008A120B"/>
    <w:rPr>
      <w:rFonts w:ascii="SEB Basic" w:eastAsia="Times New Roman" w:hAnsi="SEB Basic" w:cs="Times New Roman"/>
      <w:szCs w:val="24"/>
      <w:lang w:val="en-GB"/>
    </w:rPr>
  </w:style>
  <w:style w:type="character" w:styleId="Emphasis">
    <w:name w:val="Emphasis"/>
    <w:uiPriority w:val="8"/>
    <w:semiHidden/>
    <w:qFormat/>
    <w:rsid w:val="0027023C"/>
    <w:rPr>
      <w:i/>
      <w:iCs/>
    </w:rPr>
  </w:style>
  <w:style w:type="character" w:styleId="EndnoteReference">
    <w:name w:val="endnote reference"/>
    <w:uiPriority w:val="8"/>
    <w:semiHidden/>
    <w:rsid w:val="0027023C"/>
    <w:rPr>
      <w:vertAlign w:val="superscript"/>
    </w:rPr>
  </w:style>
  <w:style w:type="paragraph" w:styleId="EndnoteText">
    <w:name w:val="endnote text"/>
    <w:basedOn w:val="Normal"/>
    <w:link w:val="EndnoteTextChar"/>
    <w:uiPriority w:val="8"/>
    <w:semiHidden/>
    <w:rsid w:val="0027023C"/>
    <w:pPr>
      <w:spacing w:line="200" w:lineRule="atLeast"/>
    </w:pPr>
    <w:rPr>
      <w:sz w:val="15"/>
      <w:szCs w:val="20"/>
    </w:rPr>
  </w:style>
  <w:style w:type="character" w:customStyle="1" w:styleId="EndnoteTextChar">
    <w:name w:val="Endnote Text Char"/>
    <w:link w:val="EndnoteText"/>
    <w:uiPriority w:val="7"/>
    <w:semiHidden/>
    <w:rsid w:val="008A120B"/>
    <w:rPr>
      <w:rFonts w:ascii="SEB Basic" w:eastAsia="Times New Roman" w:hAnsi="SEB Basic" w:cs="Times New Roman"/>
      <w:sz w:val="15"/>
      <w:szCs w:val="20"/>
      <w:lang w:val="en-GB"/>
    </w:rPr>
  </w:style>
  <w:style w:type="paragraph" w:styleId="EnvelopeAddress">
    <w:name w:val="envelope address"/>
    <w:basedOn w:val="Normal"/>
    <w:uiPriority w:val="8"/>
    <w:semiHidden/>
    <w:rsid w:val="0027023C"/>
    <w:pPr>
      <w:framePr w:w="7920" w:h="1980" w:hRule="exact" w:hSpace="141" w:wrap="auto" w:hAnchor="page" w:xAlign="center" w:yAlign="bottom"/>
      <w:ind w:left="2880"/>
    </w:pPr>
    <w:rPr>
      <w:rFonts w:cs="Arial"/>
      <w:sz w:val="24"/>
    </w:rPr>
  </w:style>
  <w:style w:type="paragraph" w:styleId="EnvelopeReturn">
    <w:name w:val="envelope return"/>
    <w:basedOn w:val="Normal"/>
    <w:uiPriority w:val="8"/>
    <w:semiHidden/>
    <w:rsid w:val="0027023C"/>
    <w:rPr>
      <w:rFonts w:cs="Arial"/>
      <w:szCs w:val="20"/>
    </w:rPr>
  </w:style>
  <w:style w:type="character" w:styleId="FollowedHyperlink">
    <w:name w:val="FollowedHyperlink"/>
    <w:uiPriority w:val="8"/>
    <w:semiHidden/>
    <w:rsid w:val="0027023C"/>
    <w:rPr>
      <w:color w:val="800080"/>
      <w:u w:val="single"/>
    </w:rPr>
  </w:style>
  <w:style w:type="paragraph" w:styleId="Footer">
    <w:name w:val="footer"/>
    <w:basedOn w:val="Normal"/>
    <w:link w:val="FooterChar"/>
    <w:uiPriority w:val="8"/>
    <w:semiHidden/>
    <w:rsid w:val="0027023C"/>
    <w:pPr>
      <w:tabs>
        <w:tab w:val="center" w:pos="4819"/>
        <w:tab w:val="right" w:pos="9638"/>
      </w:tabs>
      <w:suppressAutoHyphens/>
      <w:spacing w:line="200" w:lineRule="atLeast"/>
    </w:pPr>
    <w:rPr>
      <w:noProof/>
      <w:sz w:val="15"/>
    </w:rPr>
  </w:style>
  <w:style w:type="character" w:customStyle="1" w:styleId="FooterChar">
    <w:name w:val="Footer Char"/>
    <w:link w:val="Footer"/>
    <w:uiPriority w:val="7"/>
    <w:semiHidden/>
    <w:rsid w:val="008A120B"/>
    <w:rPr>
      <w:rFonts w:ascii="SEB Basic" w:eastAsia="Times New Roman" w:hAnsi="SEB Basic" w:cs="Times New Roman"/>
      <w:noProof/>
      <w:sz w:val="15"/>
      <w:szCs w:val="24"/>
      <w:lang w:val="en-GB"/>
    </w:rPr>
  </w:style>
  <w:style w:type="character" w:styleId="FootnoteReference">
    <w:name w:val="footnote reference"/>
    <w:uiPriority w:val="8"/>
    <w:semiHidden/>
    <w:rsid w:val="0027023C"/>
    <w:rPr>
      <w:vertAlign w:val="superscript"/>
    </w:rPr>
  </w:style>
  <w:style w:type="paragraph" w:styleId="FootnoteText">
    <w:name w:val="footnote text"/>
    <w:basedOn w:val="Normal"/>
    <w:link w:val="FootnoteTextChar"/>
    <w:uiPriority w:val="8"/>
    <w:semiHidden/>
    <w:rsid w:val="0027023C"/>
    <w:pPr>
      <w:spacing w:line="200" w:lineRule="atLeast"/>
    </w:pPr>
    <w:rPr>
      <w:sz w:val="15"/>
      <w:szCs w:val="20"/>
    </w:rPr>
  </w:style>
  <w:style w:type="character" w:customStyle="1" w:styleId="FootnoteTextChar">
    <w:name w:val="Footnote Text Char"/>
    <w:link w:val="FootnoteText"/>
    <w:uiPriority w:val="7"/>
    <w:semiHidden/>
    <w:rsid w:val="008A120B"/>
    <w:rPr>
      <w:rFonts w:ascii="SEB Basic" w:eastAsia="Times New Roman" w:hAnsi="SEB Basic" w:cs="Times New Roman"/>
      <w:sz w:val="15"/>
      <w:szCs w:val="20"/>
      <w:lang w:val="en-GB"/>
    </w:rPr>
  </w:style>
  <w:style w:type="paragraph" w:styleId="Header">
    <w:name w:val="header"/>
    <w:basedOn w:val="Normal"/>
    <w:link w:val="HeaderChar"/>
    <w:uiPriority w:val="8"/>
    <w:semiHidden/>
    <w:rsid w:val="0027023C"/>
    <w:pPr>
      <w:tabs>
        <w:tab w:val="center" w:pos="4819"/>
        <w:tab w:val="right" w:pos="9638"/>
      </w:tabs>
      <w:suppressAutoHyphens/>
      <w:spacing w:line="200" w:lineRule="atLeast"/>
    </w:pPr>
    <w:rPr>
      <w:noProof/>
      <w:sz w:val="15"/>
    </w:rPr>
  </w:style>
  <w:style w:type="character" w:customStyle="1" w:styleId="HeaderChar">
    <w:name w:val="Header Char"/>
    <w:link w:val="Header"/>
    <w:uiPriority w:val="7"/>
    <w:semiHidden/>
    <w:rsid w:val="008A120B"/>
    <w:rPr>
      <w:rFonts w:ascii="SEB Basic" w:eastAsia="Times New Roman" w:hAnsi="SEB Basic" w:cs="Times New Roman"/>
      <w:noProof/>
      <w:sz w:val="15"/>
      <w:szCs w:val="24"/>
      <w:lang w:val="en-GB"/>
    </w:rPr>
  </w:style>
  <w:style w:type="character" w:customStyle="1" w:styleId="Heading1Char">
    <w:name w:val="Heading 1 Char"/>
    <w:link w:val="Heading1"/>
    <w:uiPriority w:val="1"/>
    <w:rsid w:val="008A120B"/>
    <w:rPr>
      <w:rFonts w:ascii="SEB Basic" w:eastAsia="Times New Roman" w:hAnsi="SEB Basic" w:cs="Arial"/>
      <w:b/>
      <w:bCs/>
      <w:sz w:val="30"/>
      <w:szCs w:val="32"/>
      <w:lang w:val="en-GB"/>
    </w:rPr>
  </w:style>
  <w:style w:type="paragraph" w:customStyle="1" w:styleId="Heading1withnumbering">
    <w:name w:val="Heading 1 with numbering"/>
    <w:basedOn w:val="Heading1"/>
    <w:next w:val="Normal"/>
    <w:uiPriority w:val="1"/>
    <w:rsid w:val="0027023C"/>
    <w:pPr>
      <w:numPr>
        <w:numId w:val="17"/>
      </w:numPr>
    </w:pPr>
  </w:style>
  <w:style w:type="character" w:customStyle="1" w:styleId="Heading2Char">
    <w:name w:val="Heading 2 Char"/>
    <w:link w:val="Heading2"/>
    <w:uiPriority w:val="9"/>
    <w:rsid w:val="008A120B"/>
    <w:rPr>
      <w:rFonts w:ascii="SEB Basic" w:eastAsia="Times New Roman" w:hAnsi="SEB Basic" w:cs="Arial"/>
      <w:b/>
      <w:bCs/>
      <w:iCs/>
      <w:sz w:val="26"/>
      <w:szCs w:val="28"/>
      <w:lang w:val="en-GB"/>
    </w:rPr>
  </w:style>
  <w:style w:type="paragraph" w:customStyle="1" w:styleId="Heading2withnumbering">
    <w:name w:val="Heading 2 with numbering"/>
    <w:basedOn w:val="Heading2"/>
    <w:next w:val="Normal"/>
    <w:uiPriority w:val="1"/>
    <w:rsid w:val="0027023C"/>
    <w:pPr>
      <w:numPr>
        <w:ilvl w:val="1"/>
        <w:numId w:val="17"/>
      </w:numPr>
    </w:pPr>
  </w:style>
  <w:style w:type="character" w:customStyle="1" w:styleId="Heading3Char">
    <w:name w:val="Heading 3 Char"/>
    <w:link w:val="Heading3"/>
    <w:uiPriority w:val="1"/>
    <w:rsid w:val="008A120B"/>
    <w:rPr>
      <w:rFonts w:ascii="SEB Basic" w:eastAsia="Times New Roman" w:hAnsi="SEB Basic" w:cs="Arial"/>
      <w:b/>
      <w:bCs/>
      <w:szCs w:val="26"/>
      <w:lang w:val="en-GB"/>
    </w:rPr>
  </w:style>
  <w:style w:type="paragraph" w:customStyle="1" w:styleId="Heading3withnumbering">
    <w:name w:val="Heading 3 with numbering"/>
    <w:basedOn w:val="Heading3"/>
    <w:next w:val="Normal"/>
    <w:uiPriority w:val="1"/>
    <w:rsid w:val="0027023C"/>
    <w:pPr>
      <w:numPr>
        <w:ilvl w:val="2"/>
        <w:numId w:val="17"/>
      </w:numPr>
    </w:pPr>
  </w:style>
  <w:style w:type="character" w:customStyle="1" w:styleId="Heading4Char">
    <w:name w:val="Heading 4 Char"/>
    <w:link w:val="Heading4"/>
    <w:uiPriority w:val="1"/>
    <w:semiHidden/>
    <w:rsid w:val="008A120B"/>
    <w:rPr>
      <w:rFonts w:ascii="SEB Basic" w:hAnsi="SEB Basic"/>
      <w:b/>
      <w:bCs/>
      <w:sz w:val="22"/>
      <w:szCs w:val="28"/>
      <w:lang w:val="lt-LT" w:eastAsia="en-US"/>
    </w:rPr>
  </w:style>
  <w:style w:type="character" w:customStyle="1" w:styleId="Heading5Char">
    <w:name w:val="Heading 5 Char"/>
    <w:link w:val="Heading5"/>
    <w:uiPriority w:val="1"/>
    <w:semiHidden/>
    <w:rsid w:val="008A120B"/>
    <w:rPr>
      <w:rFonts w:ascii="SEB Basic" w:eastAsia="Times New Roman" w:hAnsi="SEB Basic" w:cs="Times New Roman"/>
      <w:b/>
      <w:bCs/>
      <w:iCs/>
      <w:szCs w:val="26"/>
      <w:lang w:val="en-GB"/>
    </w:rPr>
  </w:style>
  <w:style w:type="character" w:customStyle="1" w:styleId="Heading6Char">
    <w:name w:val="Heading 6 Char"/>
    <w:link w:val="Heading6"/>
    <w:uiPriority w:val="1"/>
    <w:semiHidden/>
    <w:rsid w:val="008A120B"/>
    <w:rPr>
      <w:rFonts w:ascii="SEB Basic" w:eastAsia="Times New Roman" w:hAnsi="SEB Basic" w:cs="Times New Roman"/>
      <w:b/>
      <w:bCs/>
      <w:lang w:val="en-GB"/>
    </w:rPr>
  </w:style>
  <w:style w:type="character" w:customStyle="1" w:styleId="Heading7Char">
    <w:name w:val="Heading 7 Char"/>
    <w:link w:val="Heading7"/>
    <w:uiPriority w:val="1"/>
    <w:semiHidden/>
    <w:rsid w:val="008A120B"/>
    <w:rPr>
      <w:rFonts w:ascii="SEB Basic" w:hAnsi="SEB Basic"/>
      <w:b/>
      <w:sz w:val="22"/>
      <w:szCs w:val="24"/>
      <w:lang w:val="lt-LT" w:eastAsia="en-US"/>
    </w:rPr>
  </w:style>
  <w:style w:type="character" w:customStyle="1" w:styleId="Heading8Char">
    <w:name w:val="Heading 8 Char"/>
    <w:link w:val="Heading8"/>
    <w:uiPriority w:val="1"/>
    <w:semiHidden/>
    <w:rsid w:val="008A120B"/>
    <w:rPr>
      <w:rFonts w:ascii="SEB Basic" w:eastAsia="Times New Roman" w:hAnsi="SEB Basic" w:cs="Times New Roman"/>
      <w:b/>
      <w:iCs/>
      <w:szCs w:val="24"/>
      <w:lang w:val="en-GB"/>
    </w:rPr>
  </w:style>
  <w:style w:type="character" w:customStyle="1" w:styleId="Heading9Char">
    <w:name w:val="Heading 9 Char"/>
    <w:link w:val="Heading9"/>
    <w:uiPriority w:val="1"/>
    <w:semiHidden/>
    <w:rsid w:val="008A120B"/>
    <w:rPr>
      <w:rFonts w:ascii="SEB Basic" w:eastAsia="Times New Roman" w:hAnsi="SEB Basic" w:cs="Arial"/>
      <w:b/>
      <w:lang w:val="en-GB"/>
    </w:rPr>
  </w:style>
  <w:style w:type="character" w:styleId="HTMLAcronym">
    <w:name w:val="HTML Acronym"/>
    <w:basedOn w:val="DefaultParagraphFont"/>
    <w:uiPriority w:val="8"/>
    <w:semiHidden/>
    <w:rsid w:val="0027023C"/>
  </w:style>
  <w:style w:type="paragraph" w:styleId="HTMLAddress">
    <w:name w:val="HTML Address"/>
    <w:basedOn w:val="Normal"/>
    <w:link w:val="HTMLAddressChar"/>
    <w:uiPriority w:val="8"/>
    <w:semiHidden/>
    <w:rsid w:val="0027023C"/>
    <w:rPr>
      <w:i/>
      <w:iCs/>
    </w:rPr>
  </w:style>
  <w:style w:type="character" w:customStyle="1" w:styleId="HTMLAddressChar">
    <w:name w:val="HTML Address Char"/>
    <w:link w:val="HTMLAddress"/>
    <w:uiPriority w:val="8"/>
    <w:semiHidden/>
    <w:rsid w:val="008A120B"/>
    <w:rPr>
      <w:rFonts w:ascii="SEB Basic" w:eastAsia="Times New Roman" w:hAnsi="SEB Basic" w:cs="Times New Roman"/>
      <w:i/>
      <w:iCs/>
      <w:szCs w:val="24"/>
      <w:lang w:val="en-GB"/>
    </w:rPr>
  </w:style>
  <w:style w:type="character" w:styleId="HTMLCite">
    <w:name w:val="HTML Cite"/>
    <w:uiPriority w:val="8"/>
    <w:semiHidden/>
    <w:rsid w:val="0027023C"/>
    <w:rPr>
      <w:i/>
      <w:iCs/>
    </w:rPr>
  </w:style>
  <w:style w:type="character" w:styleId="HTMLCode">
    <w:name w:val="HTML Code"/>
    <w:uiPriority w:val="8"/>
    <w:semiHidden/>
    <w:rsid w:val="0027023C"/>
    <w:rPr>
      <w:rFonts w:ascii="Courier New" w:hAnsi="Courier New" w:cs="Courier New"/>
      <w:sz w:val="20"/>
      <w:szCs w:val="20"/>
    </w:rPr>
  </w:style>
  <w:style w:type="character" w:styleId="HTMLDefinition">
    <w:name w:val="HTML Definition"/>
    <w:uiPriority w:val="8"/>
    <w:semiHidden/>
    <w:rsid w:val="0027023C"/>
    <w:rPr>
      <w:i/>
      <w:iCs/>
    </w:rPr>
  </w:style>
  <w:style w:type="character" w:styleId="HTMLKeyboard">
    <w:name w:val="HTML Keyboard"/>
    <w:uiPriority w:val="8"/>
    <w:semiHidden/>
    <w:rsid w:val="0027023C"/>
    <w:rPr>
      <w:rFonts w:ascii="Courier New" w:hAnsi="Courier New" w:cs="Courier New"/>
      <w:sz w:val="20"/>
      <w:szCs w:val="20"/>
    </w:rPr>
  </w:style>
  <w:style w:type="paragraph" w:styleId="HTMLPreformatted">
    <w:name w:val="HTML Preformatted"/>
    <w:basedOn w:val="Normal"/>
    <w:link w:val="HTMLPreformattedChar"/>
    <w:uiPriority w:val="99"/>
    <w:semiHidden/>
    <w:rsid w:val="0027023C"/>
    <w:rPr>
      <w:rFonts w:ascii="Courier New" w:hAnsi="Courier New" w:cs="Courier New"/>
      <w:szCs w:val="20"/>
    </w:rPr>
  </w:style>
  <w:style w:type="character" w:customStyle="1" w:styleId="HTMLPreformattedChar">
    <w:name w:val="HTML Preformatted Char"/>
    <w:link w:val="HTMLPreformatted"/>
    <w:uiPriority w:val="99"/>
    <w:semiHidden/>
    <w:rsid w:val="008A120B"/>
    <w:rPr>
      <w:rFonts w:ascii="Courier New" w:eastAsia="Times New Roman" w:hAnsi="Courier New" w:cs="Courier New"/>
      <w:szCs w:val="20"/>
      <w:lang w:val="en-GB"/>
    </w:rPr>
  </w:style>
  <w:style w:type="character" w:styleId="HTMLSample">
    <w:name w:val="HTML Sample"/>
    <w:uiPriority w:val="8"/>
    <w:semiHidden/>
    <w:rsid w:val="0027023C"/>
    <w:rPr>
      <w:rFonts w:ascii="Courier New" w:hAnsi="Courier New" w:cs="Courier New"/>
    </w:rPr>
  </w:style>
  <w:style w:type="character" w:styleId="HTMLTypewriter">
    <w:name w:val="HTML Typewriter"/>
    <w:uiPriority w:val="8"/>
    <w:semiHidden/>
    <w:rsid w:val="0027023C"/>
    <w:rPr>
      <w:rFonts w:ascii="Courier New" w:hAnsi="Courier New" w:cs="Courier New"/>
      <w:sz w:val="20"/>
      <w:szCs w:val="20"/>
    </w:rPr>
  </w:style>
  <w:style w:type="character" w:styleId="HTMLVariable">
    <w:name w:val="HTML Variable"/>
    <w:uiPriority w:val="8"/>
    <w:semiHidden/>
    <w:rsid w:val="0027023C"/>
    <w:rPr>
      <w:i/>
      <w:iCs/>
    </w:rPr>
  </w:style>
  <w:style w:type="character" w:styleId="Hyperlink">
    <w:name w:val="Hyperlink"/>
    <w:uiPriority w:val="8"/>
    <w:semiHidden/>
    <w:rsid w:val="0027023C"/>
    <w:rPr>
      <w:color w:val="0000FF"/>
      <w:u w:val="single"/>
    </w:rPr>
  </w:style>
  <w:style w:type="paragraph" w:customStyle="1" w:styleId="Hlsningsfras-Eng">
    <w:name w:val="Hälsningsfras-Eng"/>
    <w:basedOn w:val="Normal"/>
    <w:next w:val="Normal"/>
    <w:uiPriority w:val="8"/>
    <w:semiHidden/>
    <w:rsid w:val="0027023C"/>
  </w:style>
  <w:style w:type="character" w:styleId="LineNumber">
    <w:name w:val="line number"/>
    <w:basedOn w:val="DefaultParagraphFont"/>
    <w:uiPriority w:val="8"/>
    <w:semiHidden/>
    <w:rsid w:val="0027023C"/>
  </w:style>
  <w:style w:type="paragraph" w:styleId="List">
    <w:name w:val="List"/>
    <w:basedOn w:val="Normal"/>
    <w:uiPriority w:val="8"/>
    <w:semiHidden/>
    <w:rsid w:val="0027023C"/>
    <w:pPr>
      <w:ind w:left="283" w:hanging="283"/>
    </w:pPr>
  </w:style>
  <w:style w:type="paragraph" w:styleId="List2">
    <w:name w:val="List 2"/>
    <w:basedOn w:val="Normal"/>
    <w:uiPriority w:val="8"/>
    <w:semiHidden/>
    <w:rsid w:val="0027023C"/>
    <w:pPr>
      <w:ind w:left="566" w:hanging="283"/>
    </w:pPr>
  </w:style>
  <w:style w:type="paragraph" w:styleId="List3">
    <w:name w:val="List 3"/>
    <w:basedOn w:val="Normal"/>
    <w:uiPriority w:val="8"/>
    <w:semiHidden/>
    <w:rsid w:val="0027023C"/>
    <w:pPr>
      <w:ind w:left="849" w:hanging="283"/>
    </w:pPr>
  </w:style>
  <w:style w:type="paragraph" w:styleId="List4">
    <w:name w:val="List 4"/>
    <w:basedOn w:val="Normal"/>
    <w:uiPriority w:val="8"/>
    <w:semiHidden/>
    <w:rsid w:val="0027023C"/>
    <w:pPr>
      <w:ind w:left="1132" w:hanging="283"/>
    </w:pPr>
  </w:style>
  <w:style w:type="paragraph" w:styleId="List5">
    <w:name w:val="List 5"/>
    <w:basedOn w:val="Normal"/>
    <w:uiPriority w:val="8"/>
    <w:semiHidden/>
    <w:rsid w:val="0027023C"/>
    <w:pPr>
      <w:ind w:left="1415" w:hanging="283"/>
    </w:pPr>
  </w:style>
  <w:style w:type="paragraph" w:styleId="ListBullet">
    <w:name w:val="List Bullet"/>
    <w:basedOn w:val="Normal"/>
    <w:uiPriority w:val="2"/>
    <w:qFormat/>
    <w:rsid w:val="005802EE"/>
    <w:pPr>
      <w:numPr>
        <w:numId w:val="38"/>
      </w:numPr>
    </w:pPr>
  </w:style>
  <w:style w:type="paragraph" w:styleId="ListBullet2">
    <w:name w:val="List Bullet 2"/>
    <w:basedOn w:val="Normal"/>
    <w:uiPriority w:val="8"/>
    <w:semiHidden/>
    <w:rsid w:val="0027023C"/>
    <w:pPr>
      <w:numPr>
        <w:numId w:val="19"/>
      </w:numPr>
    </w:pPr>
  </w:style>
  <w:style w:type="paragraph" w:styleId="ListBullet3">
    <w:name w:val="List Bullet 3"/>
    <w:basedOn w:val="Normal"/>
    <w:uiPriority w:val="8"/>
    <w:semiHidden/>
    <w:rsid w:val="0027023C"/>
    <w:pPr>
      <w:numPr>
        <w:numId w:val="20"/>
      </w:numPr>
    </w:pPr>
  </w:style>
  <w:style w:type="paragraph" w:styleId="ListBullet4">
    <w:name w:val="List Bullet 4"/>
    <w:basedOn w:val="Normal"/>
    <w:uiPriority w:val="8"/>
    <w:semiHidden/>
    <w:rsid w:val="0027023C"/>
    <w:pPr>
      <w:numPr>
        <w:numId w:val="21"/>
      </w:numPr>
    </w:pPr>
  </w:style>
  <w:style w:type="paragraph" w:styleId="ListBullet5">
    <w:name w:val="List Bullet 5"/>
    <w:basedOn w:val="Normal"/>
    <w:uiPriority w:val="8"/>
    <w:semiHidden/>
    <w:rsid w:val="0027023C"/>
    <w:pPr>
      <w:numPr>
        <w:numId w:val="22"/>
      </w:numPr>
    </w:pPr>
  </w:style>
  <w:style w:type="paragraph" w:styleId="ListContinue">
    <w:name w:val="List Continue"/>
    <w:basedOn w:val="Normal"/>
    <w:uiPriority w:val="8"/>
    <w:semiHidden/>
    <w:rsid w:val="0027023C"/>
    <w:pPr>
      <w:spacing w:after="120"/>
      <w:ind w:left="283"/>
    </w:pPr>
  </w:style>
  <w:style w:type="paragraph" w:styleId="ListContinue2">
    <w:name w:val="List Continue 2"/>
    <w:basedOn w:val="Normal"/>
    <w:uiPriority w:val="8"/>
    <w:semiHidden/>
    <w:rsid w:val="0027023C"/>
    <w:pPr>
      <w:spacing w:after="120"/>
      <w:ind w:left="566"/>
    </w:pPr>
  </w:style>
  <w:style w:type="paragraph" w:styleId="ListContinue3">
    <w:name w:val="List Continue 3"/>
    <w:basedOn w:val="Normal"/>
    <w:uiPriority w:val="8"/>
    <w:semiHidden/>
    <w:rsid w:val="0027023C"/>
    <w:pPr>
      <w:spacing w:after="120"/>
      <w:ind w:left="849"/>
    </w:pPr>
  </w:style>
  <w:style w:type="paragraph" w:styleId="ListContinue4">
    <w:name w:val="List Continue 4"/>
    <w:basedOn w:val="Normal"/>
    <w:uiPriority w:val="8"/>
    <w:semiHidden/>
    <w:rsid w:val="0027023C"/>
    <w:pPr>
      <w:spacing w:after="120"/>
      <w:ind w:left="1132"/>
    </w:pPr>
  </w:style>
  <w:style w:type="paragraph" w:styleId="ListContinue5">
    <w:name w:val="List Continue 5"/>
    <w:basedOn w:val="Normal"/>
    <w:uiPriority w:val="8"/>
    <w:semiHidden/>
    <w:rsid w:val="0027023C"/>
    <w:pPr>
      <w:spacing w:after="120"/>
      <w:ind w:left="1415"/>
    </w:pPr>
  </w:style>
  <w:style w:type="paragraph" w:styleId="ListNumber">
    <w:name w:val="List Number"/>
    <w:basedOn w:val="Normal"/>
    <w:uiPriority w:val="2"/>
    <w:qFormat/>
    <w:rsid w:val="005802EE"/>
    <w:pPr>
      <w:numPr>
        <w:numId w:val="39"/>
      </w:numPr>
    </w:pPr>
  </w:style>
  <w:style w:type="paragraph" w:styleId="ListNumber2">
    <w:name w:val="List Number 2"/>
    <w:basedOn w:val="Normal"/>
    <w:uiPriority w:val="8"/>
    <w:semiHidden/>
    <w:rsid w:val="0027023C"/>
    <w:pPr>
      <w:numPr>
        <w:numId w:val="24"/>
      </w:numPr>
    </w:pPr>
  </w:style>
  <w:style w:type="paragraph" w:styleId="ListNumber3">
    <w:name w:val="List Number 3"/>
    <w:basedOn w:val="Normal"/>
    <w:uiPriority w:val="8"/>
    <w:semiHidden/>
    <w:rsid w:val="0027023C"/>
    <w:pPr>
      <w:numPr>
        <w:numId w:val="25"/>
      </w:numPr>
    </w:pPr>
  </w:style>
  <w:style w:type="paragraph" w:styleId="ListNumber4">
    <w:name w:val="List Number 4"/>
    <w:basedOn w:val="Normal"/>
    <w:uiPriority w:val="8"/>
    <w:semiHidden/>
    <w:rsid w:val="0027023C"/>
    <w:pPr>
      <w:numPr>
        <w:numId w:val="26"/>
      </w:numPr>
    </w:pPr>
  </w:style>
  <w:style w:type="paragraph" w:styleId="ListNumber5">
    <w:name w:val="List Number 5"/>
    <w:basedOn w:val="Normal"/>
    <w:uiPriority w:val="8"/>
    <w:semiHidden/>
    <w:rsid w:val="0027023C"/>
    <w:pPr>
      <w:numPr>
        <w:numId w:val="27"/>
      </w:numPr>
    </w:pPr>
  </w:style>
  <w:style w:type="paragraph" w:styleId="MessageHeader">
    <w:name w:val="Message Header"/>
    <w:basedOn w:val="Normal"/>
    <w:link w:val="MessageHeaderChar"/>
    <w:uiPriority w:val="8"/>
    <w:semiHidden/>
    <w:rsid w:val="0027023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character" w:customStyle="1" w:styleId="MessageHeaderChar">
    <w:name w:val="Message Header Char"/>
    <w:link w:val="MessageHeader"/>
    <w:uiPriority w:val="8"/>
    <w:semiHidden/>
    <w:rsid w:val="008A120B"/>
    <w:rPr>
      <w:rFonts w:ascii="Arial" w:eastAsia="Times New Roman" w:hAnsi="Arial" w:cs="Arial"/>
      <w:sz w:val="24"/>
      <w:szCs w:val="24"/>
      <w:shd w:val="pct20" w:color="auto" w:fill="auto"/>
      <w:lang w:val="en-GB"/>
    </w:rPr>
  </w:style>
  <w:style w:type="paragraph" w:styleId="NoSpacing">
    <w:name w:val="No Spacing"/>
    <w:uiPriority w:val="1"/>
    <w:qFormat/>
    <w:rsid w:val="0089357F"/>
    <w:rPr>
      <w:rFonts w:asciiTheme="minorHAnsi" w:eastAsiaTheme="minorHAnsi" w:hAnsiTheme="minorHAnsi" w:cstheme="minorBidi"/>
      <w:sz w:val="22"/>
      <w:szCs w:val="22"/>
      <w:lang w:val="lt-LT" w:eastAsia="en-US"/>
    </w:rPr>
  </w:style>
  <w:style w:type="paragraph" w:customStyle="1" w:styleId="Normal-Bullet">
    <w:name w:val="Normal - Bullet"/>
    <w:basedOn w:val="Normal"/>
    <w:uiPriority w:val="2"/>
    <w:semiHidden/>
    <w:rsid w:val="00BC3C7C"/>
    <w:pPr>
      <w:numPr>
        <w:numId w:val="12"/>
      </w:numPr>
    </w:pPr>
  </w:style>
  <w:style w:type="paragraph" w:customStyle="1" w:styleId="Normal-Documentheading">
    <w:name w:val="Normal - Document heading"/>
    <w:basedOn w:val="Normal"/>
    <w:uiPriority w:val="4"/>
    <w:semiHidden/>
    <w:rsid w:val="0027023C"/>
    <w:pPr>
      <w:spacing w:after="240" w:line="360" w:lineRule="atLeast"/>
    </w:pPr>
    <w:rPr>
      <w:b/>
      <w:sz w:val="30"/>
    </w:rPr>
  </w:style>
  <w:style w:type="paragraph" w:customStyle="1" w:styleId="Normal-Documentinfo">
    <w:name w:val="Normal - Document info"/>
    <w:basedOn w:val="Normal"/>
    <w:next w:val="Normal"/>
    <w:uiPriority w:val="4"/>
    <w:semiHidden/>
    <w:rsid w:val="0027023C"/>
    <w:pPr>
      <w:spacing w:line="200" w:lineRule="atLeast"/>
    </w:pPr>
    <w:rPr>
      <w:sz w:val="15"/>
    </w:rPr>
  </w:style>
  <w:style w:type="paragraph" w:customStyle="1" w:styleId="Normal-Informationtext">
    <w:name w:val="Normal - Information text"/>
    <w:basedOn w:val="Normal"/>
    <w:link w:val="Normal-InformationtextChar"/>
    <w:uiPriority w:val="3"/>
    <w:semiHidden/>
    <w:rsid w:val="0027023C"/>
    <w:pPr>
      <w:spacing w:line="240" w:lineRule="atLeast"/>
    </w:pPr>
  </w:style>
  <w:style w:type="character" w:customStyle="1" w:styleId="Normal-InformationtextChar">
    <w:name w:val="Normal - Information text Char"/>
    <w:link w:val="Normal-Informationtext"/>
    <w:uiPriority w:val="3"/>
    <w:semiHidden/>
    <w:rsid w:val="0027023C"/>
    <w:rPr>
      <w:rFonts w:ascii="SEB Basic" w:eastAsia="Times New Roman" w:hAnsi="SEB Basic" w:cs="Times New Roman"/>
      <w:szCs w:val="24"/>
      <w:lang w:val="en-GB"/>
    </w:rPr>
  </w:style>
  <w:style w:type="paragraph" w:customStyle="1" w:styleId="Normal-Numbering">
    <w:name w:val="Normal - Numbering"/>
    <w:basedOn w:val="Normal"/>
    <w:uiPriority w:val="2"/>
    <w:semiHidden/>
    <w:rsid w:val="004F0055"/>
    <w:pPr>
      <w:numPr>
        <w:numId w:val="13"/>
      </w:numPr>
    </w:pPr>
  </w:style>
  <w:style w:type="paragraph" w:customStyle="1" w:styleId="Normal-Senderinfo">
    <w:name w:val="Normal - Sender info"/>
    <w:basedOn w:val="Normal"/>
    <w:uiPriority w:val="4"/>
    <w:semiHidden/>
    <w:rsid w:val="0027023C"/>
    <w:pPr>
      <w:keepNext/>
      <w:keepLines/>
    </w:pPr>
    <w:rPr>
      <w:b/>
    </w:rPr>
  </w:style>
  <w:style w:type="paragraph" w:customStyle="1" w:styleId="Normal-TableColomnHeading">
    <w:name w:val="Normal - Table Colomn Heading"/>
    <w:basedOn w:val="Normal"/>
    <w:uiPriority w:val="4"/>
    <w:semiHidden/>
    <w:rsid w:val="0027023C"/>
    <w:pPr>
      <w:spacing w:line="220" w:lineRule="atLeast"/>
    </w:pPr>
    <w:rPr>
      <w:b/>
      <w:sz w:val="18"/>
    </w:rPr>
  </w:style>
  <w:style w:type="paragraph" w:customStyle="1" w:styleId="Normal-TableHeading">
    <w:name w:val="Normal - Table Heading"/>
    <w:basedOn w:val="Normal"/>
    <w:uiPriority w:val="4"/>
    <w:semiHidden/>
    <w:rsid w:val="0027023C"/>
    <w:pPr>
      <w:spacing w:line="260" w:lineRule="atLeast"/>
    </w:pPr>
    <w:rPr>
      <w:b/>
      <w:sz w:val="18"/>
    </w:rPr>
  </w:style>
  <w:style w:type="paragraph" w:customStyle="1" w:styleId="Normal-TableNumbers">
    <w:name w:val="Normal - Table Numbers"/>
    <w:basedOn w:val="Normal-Tabletext"/>
    <w:uiPriority w:val="4"/>
    <w:semiHidden/>
    <w:rsid w:val="0027023C"/>
    <w:pPr>
      <w:jc w:val="right"/>
    </w:pPr>
  </w:style>
  <w:style w:type="paragraph" w:customStyle="1" w:styleId="Normal-TableNumbersTotal">
    <w:name w:val="Normal - Table Numbers Total"/>
    <w:basedOn w:val="Normal-TableNumbers"/>
    <w:uiPriority w:val="4"/>
    <w:semiHidden/>
    <w:rsid w:val="0027023C"/>
    <w:rPr>
      <w:b/>
    </w:rPr>
  </w:style>
  <w:style w:type="paragraph" w:customStyle="1" w:styleId="Normal-Tabletext">
    <w:name w:val="Normal - Table text"/>
    <w:basedOn w:val="Normal"/>
    <w:uiPriority w:val="4"/>
    <w:semiHidden/>
    <w:rsid w:val="0027023C"/>
    <w:pPr>
      <w:spacing w:line="220" w:lineRule="atLeast"/>
    </w:pPr>
    <w:rPr>
      <w:sz w:val="18"/>
    </w:rPr>
  </w:style>
  <w:style w:type="paragraph" w:customStyle="1" w:styleId="Normal-Userinfo">
    <w:name w:val="Normal - User info"/>
    <w:basedOn w:val="Normal"/>
    <w:next w:val="Normal"/>
    <w:uiPriority w:val="7"/>
    <w:semiHidden/>
    <w:rsid w:val="0027023C"/>
    <w:pPr>
      <w:keepNext/>
      <w:keepLines/>
      <w:spacing w:line="200" w:lineRule="atLeast"/>
    </w:pPr>
    <w:rPr>
      <w:i/>
      <w:sz w:val="16"/>
    </w:rPr>
  </w:style>
  <w:style w:type="paragraph" w:styleId="NormalWeb">
    <w:name w:val="Normal (Web)"/>
    <w:basedOn w:val="Normal"/>
    <w:uiPriority w:val="7"/>
    <w:semiHidden/>
    <w:rsid w:val="0027023C"/>
    <w:rPr>
      <w:rFonts w:ascii="Times New Roman" w:hAnsi="Times New Roman"/>
      <w:sz w:val="24"/>
    </w:rPr>
  </w:style>
  <w:style w:type="paragraph" w:styleId="NormalIndent">
    <w:name w:val="Normal Indent"/>
    <w:basedOn w:val="Normal"/>
    <w:uiPriority w:val="7"/>
    <w:semiHidden/>
    <w:rsid w:val="0027023C"/>
    <w:pPr>
      <w:ind w:left="1304"/>
    </w:pPr>
  </w:style>
  <w:style w:type="paragraph" w:styleId="NoteHeading">
    <w:name w:val="Note Heading"/>
    <w:basedOn w:val="Normal"/>
    <w:next w:val="Normal"/>
    <w:link w:val="NoteHeadingChar"/>
    <w:uiPriority w:val="7"/>
    <w:semiHidden/>
    <w:rsid w:val="0027023C"/>
  </w:style>
  <w:style w:type="character" w:customStyle="1" w:styleId="NoteHeadingChar">
    <w:name w:val="Note Heading Char"/>
    <w:link w:val="NoteHeading"/>
    <w:uiPriority w:val="7"/>
    <w:semiHidden/>
    <w:rsid w:val="008A120B"/>
    <w:rPr>
      <w:rFonts w:ascii="SEB Basic" w:eastAsia="Times New Roman" w:hAnsi="SEB Basic" w:cs="Times New Roman"/>
      <w:szCs w:val="24"/>
      <w:lang w:val="en-GB"/>
    </w:rPr>
  </w:style>
  <w:style w:type="character" w:styleId="PageNumber">
    <w:name w:val="page number"/>
    <w:uiPriority w:val="7"/>
    <w:semiHidden/>
    <w:rsid w:val="0027023C"/>
    <w:rPr>
      <w:rFonts w:ascii="SEB Basic" w:hAnsi="SEB Basic"/>
      <w:sz w:val="15"/>
    </w:rPr>
  </w:style>
  <w:style w:type="paragraph" w:styleId="PlainText">
    <w:name w:val="Plain Text"/>
    <w:basedOn w:val="Normal"/>
    <w:link w:val="PlainTextChar"/>
    <w:uiPriority w:val="7"/>
    <w:semiHidden/>
    <w:rsid w:val="005802EE"/>
    <w:rPr>
      <w:rFonts w:ascii="Courier New" w:hAnsi="Courier New" w:cs="Courier New"/>
      <w:szCs w:val="20"/>
    </w:rPr>
  </w:style>
  <w:style w:type="character" w:customStyle="1" w:styleId="PlainTextChar">
    <w:name w:val="Plain Text Char"/>
    <w:link w:val="PlainText"/>
    <w:uiPriority w:val="7"/>
    <w:semiHidden/>
    <w:rsid w:val="008A120B"/>
    <w:rPr>
      <w:rFonts w:ascii="Courier New" w:hAnsi="Courier New" w:cs="Courier New"/>
      <w:sz w:val="22"/>
      <w:lang w:val="lt-LT" w:eastAsia="en-US"/>
    </w:rPr>
  </w:style>
  <w:style w:type="paragraph" w:customStyle="1" w:styleId="Rubrik-brevEng">
    <w:name w:val="Rubrik-brevEng"/>
    <w:basedOn w:val="Normal-Documentheading"/>
    <w:next w:val="Normal"/>
    <w:uiPriority w:val="7"/>
    <w:semiHidden/>
    <w:rsid w:val="00EC1946"/>
    <w:pPr>
      <w:spacing w:line="360" w:lineRule="exact"/>
    </w:pPr>
  </w:style>
  <w:style w:type="paragraph" w:customStyle="1" w:styleId="Rubrik-brevSv">
    <w:name w:val="Rubrik-brevSv"/>
    <w:basedOn w:val="Normal-Documentheading"/>
    <w:next w:val="Normal"/>
    <w:uiPriority w:val="7"/>
    <w:semiHidden/>
    <w:rsid w:val="00EC1946"/>
    <w:pPr>
      <w:spacing w:line="360" w:lineRule="exact"/>
    </w:pPr>
  </w:style>
  <w:style w:type="paragraph" w:styleId="Salutation">
    <w:name w:val="Salutation"/>
    <w:basedOn w:val="Normal"/>
    <w:next w:val="Normal"/>
    <w:link w:val="SalutationChar"/>
    <w:uiPriority w:val="7"/>
    <w:semiHidden/>
    <w:rsid w:val="0027023C"/>
  </w:style>
  <w:style w:type="character" w:customStyle="1" w:styleId="SalutationChar">
    <w:name w:val="Salutation Char"/>
    <w:link w:val="Salutation"/>
    <w:uiPriority w:val="7"/>
    <w:semiHidden/>
    <w:rsid w:val="008A120B"/>
    <w:rPr>
      <w:rFonts w:ascii="SEB Basic" w:eastAsia="Times New Roman" w:hAnsi="SEB Basic" w:cs="Times New Roman"/>
      <w:szCs w:val="24"/>
      <w:lang w:val="en-GB"/>
    </w:rPr>
  </w:style>
  <w:style w:type="table" w:customStyle="1" w:styleId="SEB">
    <w:name w:val="SEB"/>
    <w:basedOn w:val="TableNormal"/>
    <w:rsid w:val="0027023C"/>
    <w:pPr>
      <w:spacing w:line="220" w:lineRule="atLeast"/>
    </w:pPr>
    <w:rPr>
      <w:rFonts w:ascii="SEB Basic" w:hAnsi="SEB Basic"/>
      <w:sz w:val="18"/>
      <w:lang w:val="en-GB" w:eastAsia="en-GB"/>
    </w:rPr>
    <w:tblPr>
      <w:tblStyleRowBandSize w:val="1"/>
      <w:tblStyleColBandSize w:val="1"/>
      <w:tblBorders>
        <w:insideH w:val="single" w:sz="4" w:space="0" w:color="333333"/>
      </w:tblBorders>
      <w:tblCellMar>
        <w:top w:w="57" w:type="dxa"/>
        <w:left w:w="0" w:type="dxa"/>
        <w:bottom w:w="57" w:type="dxa"/>
        <w:right w:w="0" w:type="dxa"/>
      </w:tblCellMar>
    </w:tblPr>
    <w:tblStylePr w:type="firstRow">
      <w:pPr>
        <w:wordWrap/>
        <w:spacing w:beforeLines="0" w:before="0" w:beforeAutospacing="0" w:afterLines="0" w:after="0" w:afterAutospacing="0" w:line="260" w:lineRule="atLeast"/>
        <w:ind w:leftChars="0" w:left="0" w:rightChars="0" w:right="0" w:firstLineChars="0" w:firstLine="0"/>
        <w:contextualSpacing w:val="0"/>
        <w:jc w:val="left"/>
        <w:outlineLvl w:val="9"/>
      </w:pPr>
      <w:rPr>
        <w:rFonts w:ascii="Tahoma" w:hAnsi="Tahoma"/>
        <w:b/>
        <w:color w:val="auto"/>
        <w:sz w:val="18"/>
      </w:rPr>
      <w:tblPr/>
      <w:tcPr>
        <w:tcBorders>
          <w:insideH w:val="nil"/>
        </w:tcBorders>
      </w:tcPr>
    </w:tblStylePr>
    <w:tblStylePr w:type="firstCol">
      <w:pPr>
        <w:wordWrap/>
        <w:spacing w:line="220" w:lineRule="atLeast"/>
      </w:pPr>
      <w:rPr>
        <w:rFonts w:ascii="Tahoma" w:hAnsi="Tahoma"/>
        <w:b/>
        <w:sz w:val="18"/>
      </w:rPr>
    </w:tblStylePr>
  </w:style>
  <w:style w:type="paragraph" w:styleId="Signature">
    <w:name w:val="Signature"/>
    <w:basedOn w:val="Normal"/>
    <w:link w:val="SignatureChar"/>
    <w:uiPriority w:val="7"/>
    <w:semiHidden/>
    <w:rsid w:val="0027023C"/>
    <w:pPr>
      <w:ind w:left="4252"/>
    </w:pPr>
  </w:style>
  <w:style w:type="character" w:customStyle="1" w:styleId="SignatureChar">
    <w:name w:val="Signature Char"/>
    <w:link w:val="Signature"/>
    <w:uiPriority w:val="7"/>
    <w:semiHidden/>
    <w:rsid w:val="008A120B"/>
    <w:rPr>
      <w:rFonts w:ascii="SEB Basic" w:eastAsia="Times New Roman" w:hAnsi="SEB Basic" w:cs="Times New Roman"/>
      <w:szCs w:val="24"/>
      <w:lang w:val="en-GB"/>
    </w:rPr>
  </w:style>
  <w:style w:type="character" w:styleId="Strong">
    <w:name w:val="Strong"/>
    <w:basedOn w:val="DefaultParagraphFont"/>
    <w:uiPriority w:val="7"/>
    <w:semiHidden/>
    <w:qFormat/>
    <w:rsid w:val="005802EE"/>
    <w:rPr>
      <w:b/>
      <w:bCs/>
    </w:rPr>
  </w:style>
  <w:style w:type="paragraph" w:styleId="Subtitle">
    <w:name w:val="Subtitle"/>
    <w:basedOn w:val="Normal"/>
    <w:link w:val="SubtitleChar"/>
    <w:uiPriority w:val="7"/>
    <w:semiHidden/>
    <w:qFormat/>
    <w:rsid w:val="0027023C"/>
    <w:pPr>
      <w:spacing w:after="60"/>
      <w:jc w:val="center"/>
    </w:pPr>
    <w:rPr>
      <w:rFonts w:cs="Arial"/>
      <w:sz w:val="24"/>
    </w:rPr>
  </w:style>
  <w:style w:type="character" w:customStyle="1" w:styleId="SubtitleChar">
    <w:name w:val="Subtitle Char"/>
    <w:link w:val="Subtitle"/>
    <w:uiPriority w:val="7"/>
    <w:semiHidden/>
    <w:rsid w:val="008A120B"/>
    <w:rPr>
      <w:rFonts w:ascii="SEB Basic" w:eastAsia="Times New Roman" w:hAnsi="SEB Basic" w:cs="Arial"/>
      <w:sz w:val="24"/>
      <w:szCs w:val="24"/>
      <w:lang w:val="en-GB"/>
    </w:rPr>
  </w:style>
  <w:style w:type="paragraph" w:customStyle="1" w:styleId="Svenska">
    <w:name w:val="Svenska"/>
    <w:basedOn w:val="Normal"/>
    <w:uiPriority w:val="7"/>
    <w:semiHidden/>
    <w:rsid w:val="0027023C"/>
  </w:style>
  <w:style w:type="table" w:styleId="Table3Deffects1">
    <w:name w:val="Table 3D effects 1"/>
    <w:basedOn w:val="TableNormal"/>
    <w:semiHidden/>
    <w:rsid w:val="0027023C"/>
    <w:rPr>
      <w:rFonts w:ascii="Times New Roman" w:hAnsi="Times New Roman"/>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27023C"/>
    <w:rPr>
      <w:rFonts w:ascii="Times New Roman" w:hAnsi="Times New Roman"/>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27023C"/>
    <w:rPr>
      <w:rFonts w:ascii="Times New Roman" w:hAnsi="Times New Roman"/>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27023C"/>
    <w:rPr>
      <w:rFonts w:ascii="Times New Roman" w:hAnsi="Times New Roman"/>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27023C"/>
    <w:rPr>
      <w:rFonts w:ascii="Times New Roman" w:hAnsi="Times New Roman"/>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27023C"/>
    <w:rPr>
      <w:rFonts w:ascii="Times New Roman" w:hAnsi="Times New Roman"/>
      <w:color w:val="00008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27023C"/>
    <w:rPr>
      <w:rFonts w:ascii="Times New Roman" w:hAnsi="Times New Roman"/>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27023C"/>
    <w:rPr>
      <w:rFonts w:ascii="Times New Roman" w:hAnsi="Times New Roman"/>
      <w:color w:val="FFFFFF"/>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27023C"/>
    <w:rPr>
      <w:rFonts w:ascii="Times New Roman" w:hAnsi="Times New Roman"/>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27023C"/>
    <w:rPr>
      <w:rFonts w:ascii="Times New Roman" w:hAnsi="Times New Roman"/>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27023C"/>
    <w:rPr>
      <w:rFonts w:ascii="Times New Roman" w:hAnsi="Times New Roman"/>
      <w:b/>
      <w:bCs/>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27023C"/>
    <w:rPr>
      <w:rFonts w:ascii="Times New Roman" w:hAnsi="Times New Roman"/>
      <w:b/>
      <w:bCs/>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27023C"/>
    <w:rPr>
      <w:rFonts w:ascii="Times New Roman" w:hAnsi="Times New Roman"/>
      <w:b/>
      <w:bCs/>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27023C"/>
    <w:rPr>
      <w:rFonts w:ascii="Times New Roman" w:hAnsi="Times New Roman"/>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27023C"/>
    <w:rPr>
      <w:rFonts w:ascii="Times New Roman" w:hAnsi="Times New Roman"/>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27023C"/>
    <w:rPr>
      <w:rFonts w:ascii="Times New Roman" w:hAnsi="Times New Roman"/>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27023C"/>
    <w:rPr>
      <w:rFonts w:ascii="Times New Roman" w:hAnsi="Times New Roman"/>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27023C"/>
    <w:pPr>
      <w:spacing w:line="240" w:lineRule="atLeast"/>
    </w:pPr>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27023C"/>
    <w:rPr>
      <w:rFonts w:ascii="Times New Roman" w:hAnsi="Times New Roman"/>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27023C"/>
    <w:rPr>
      <w:rFonts w:ascii="Times New Roman" w:hAnsi="Times New Roman"/>
      <w:lang w:val="en-GB"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27023C"/>
    <w:rPr>
      <w:rFonts w:ascii="Times New Roman" w:hAnsi="Times New Roman"/>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27023C"/>
    <w:rPr>
      <w:rFonts w:ascii="Times New Roman" w:hAnsi="Times New Roman"/>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27023C"/>
    <w:rPr>
      <w:rFonts w:ascii="Times New Roman" w:hAnsi="Times New Roman"/>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27023C"/>
    <w:rPr>
      <w:rFonts w:ascii="Times New Roman" w:hAnsi="Times New Roman"/>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27023C"/>
    <w:rPr>
      <w:rFonts w:ascii="Times New Roman" w:hAnsi="Times New Roman"/>
      <w:b/>
      <w:bCs/>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27023C"/>
    <w:rPr>
      <w:rFonts w:ascii="Times New Roman" w:hAnsi="Times New Roman"/>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27023C"/>
    <w:rPr>
      <w:rFonts w:ascii="Times New Roman" w:hAnsi="Times New Roman"/>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27023C"/>
    <w:rPr>
      <w:rFonts w:ascii="Times New Roman" w:hAnsi="Times New Roman"/>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27023C"/>
    <w:rPr>
      <w:rFonts w:ascii="Times New Roman" w:hAnsi="Times New Roman"/>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27023C"/>
    <w:rPr>
      <w:rFonts w:ascii="Times New Roman" w:hAnsi="Times New Roman"/>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27023C"/>
    <w:rPr>
      <w:rFonts w:ascii="Times New Roman" w:hAnsi="Times New Roman"/>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27023C"/>
    <w:rPr>
      <w:rFonts w:ascii="Times New Roman" w:hAnsi="Times New Roman"/>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27023C"/>
    <w:rPr>
      <w:rFonts w:ascii="Times New Roman" w:hAnsi="Times New Roman"/>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27023C"/>
    <w:rPr>
      <w:rFonts w:ascii="Times New Roman" w:hAnsi="Times New Roman"/>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Figures">
    <w:name w:val="table of figures"/>
    <w:basedOn w:val="Normal"/>
    <w:next w:val="Normal"/>
    <w:uiPriority w:val="7"/>
    <w:semiHidden/>
    <w:rsid w:val="0027023C"/>
  </w:style>
  <w:style w:type="table" w:styleId="TableProfessional">
    <w:name w:val="Table Professional"/>
    <w:basedOn w:val="TableNormal"/>
    <w:semiHidden/>
    <w:rsid w:val="0027023C"/>
    <w:rPr>
      <w:rFonts w:ascii="Times New Roman" w:hAnsi="Times New Roman"/>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27023C"/>
    <w:rPr>
      <w:rFonts w:ascii="Times New Roman" w:hAnsi="Times New Roman"/>
      <w:lang w:val="en-GB"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27023C"/>
    <w:rPr>
      <w:rFonts w:ascii="Times New Roman" w:hAnsi="Times New Roman"/>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27023C"/>
    <w:rPr>
      <w:rFonts w:ascii="Times New Roman" w:hAnsi="Times New Roman"/>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27023C"/>
    <w:rPr>
      <w:rFonts w:ascii="Times New Roman" w:hAnsi="Times New Roman"/>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27023C"/>
    <w:rPr>
      <w:rFonts w:ascii="Times New Roman" w:hAnsi="Times New Roman"/>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27023C"/>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27023C"/>
    <w:rPr>
      <w:rFonts w:ascii="Times New Roman" w:hAnsi="Times New Roman"/>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27023C"/>
    <w:rPr>
      <w:rFonts w:ascii="Times New Roman" w:hAnsi="Times New Roman"/>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27023C"/>
    <w:rPr>
      <w:rFonts w:ascii="Times New Roman" w:hAnsi="Times New Roman"/>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emplate">
    <w:name w:val="Template"/>
    <w:link w:val="TemplateChar"/>
    <w:uiPriority w:val="7"/>
    <w:semiHidden/>
    <w:rsid w:val="0027023C"/>
    <w:pPr>
      <w:suppressAutoHyphens/>
      <w:spacing w:line="200" w:lineRule="atLeast"/>
    </w:pPr>
    <w:rPr>
      <w:rFonts w:ascii="SEB Basic" w:hAnsi="SEB Basic"/>
      <w:noProof/>
      <w:sz w:val="15"/>
      <w:szCs w:val="24"/>
      <w:lang w:val="en-GB" w:eastAsia="en-US"/>
    </w:rPr>
  </w:style>
  <w:style w:type="character" w:customStyle="1" w:styleId="TemplateChar">
    <w:name w:val="Template Char"/>
    <w:link w:val="Template"/>
    <w:uiPriority w:val="7"/>
    <w:semiHidden/>
    <w:rsid w:val="0027023C"/>
    <w:rPr>
      <w:rFonts w:ascii="SEB Basic" w:eastAsia="Times New Roman" w:hAnsi="SEB Basic" w:cs="Times New Roman"/>
      <w:noProof/>
      <w:sz w:val="15"/>
      <w:szCs w:val="24"/>
      <w:lang w:val="en-GB"/>
    </w:rPr>
  </w:style>
  <w:style w:type="paragraph" w:customStyle="1" w:styleId="Template-Address">
    <w:name w:val="Template - Address"/>
    <w:basedOn w:val="Template"/>
    <w:uiPriority w:val="7"/>
    <w:semiHidden/>
    <w:rsid w:val="0027023C"/>
  </w:style>
  <w:style w:type="paragraph" w:customStyle="1" w:styleId="Template-Companyname">
    <w:name w:val="Template - Company name"/>
    <w:basedOn w:val="Template"/>
    <w:next w:val="Template-Address"/>
    <w:uiPriority w:val="7"/>
    <w:semiHidden/>
    <w:rsid w:val="0027023C"/>
    <w:pPr>
      <w:spacing w:after="200"/>
    </w:pPr>
    <w:rPr>
      <w:b/>
    </w:rPr>
  </w:style>
  <w:style w:type="paragraph" w:customStyle="1" w:styleId="Template-Date">
    <w:name w:val="Template - Date"/>
    <w:basedOn w:val="Template-Address"/>
    <w:uiPriority w:val="7"/>
    <w:semiHidden/>
    <w:rsid w:val="0027023C"/>
  </w:style>
  <w:style w:type="paragraph" w:customStyle="1" w:styleId="Template-Documentname">
    <w:name w:val="Template - Document name"/>
    <w:basedOn w:val="Normal"/>
    <w:uiPriority w:val="7"/>
    <w:semiHidden/>
    <w:rsid w:val="0027023C"/>
    <w:pPr>
      <w:spacing w:line="360" w:lineRule="atLeast"/>
    </w:pPr>
    <w:rPr>
      <w:b/>
      <w:sz w:val="32"/>
    </w:rPr>
  </w:style>
  <w:style w:type="paragraph" w:customStyle="1" w:styleId="Template-Filepaht-filename">
    <w:name w:val="Template - File paht - file name"/>
    <w:basedOn w:val="Template"/>
    <w:uiPriority w:val="7"/>
    <w:semiHidden/>
    <w:rsid w:val="0027023C"/>
    <w:pPr>
      <w:pBdr>
        <w:top w:val="single" w:sz="4" w:space="6" w:color="auto"/>
      </w:pBdr>
      <w:spacing w:line="160" w:lineRule="atLeast"/>
      <w:jc w:val="right"/>
    </w:pPr>
    <w:rPr>
      <w:i/>
    </w:rPr>
  </w:style>
  <w:style w:type="paragraph" w:customStyle="1" w:styleId="Template-Legal">
    <w:name w:val="Template - Legal"/>
    <w:basedOn w:val="Template"/>
    <w:link w:val="Template-LegalChar"/>
    <w:uiPriority w:val="7"/>
    <w:semiHidden/>
    <w:rsid w:val="0027023C"/>
    <w:pPr>
      <w:spacing w:line="160" w:lineRule="atLeast"/>
    </w:pPr>
    <w:rPr>
      <w:i/>
      <w:sz w:val="12"/>
    </w:rPr>
  </w:style>
  <w:style w:type="character" w:customStyle="1" w:styleId="Template-LegalChar">
    <w:name w:val="Template - Legal Char"/>
    <w:link w:val="Template-Legal"/>
    <w:uiPriority w:val="7"/>
    <w:semiHidden/>
    <w:rsid w:val="0027023C"/>
    <w:rPr>
      <w:rFonts w:ascii="SEB Basic" w:eastAsia="Times New Roman" w:hAnsi="SEB Basic" w:cs="Times New Roman"/>
      <w:i/>
      <w:noProof/>
      <w:sz w:val="12"/>
      <w:szCs w:val="24"/>
      <w:lang w:val="en-GB"/>
    </w:rPr>
  </w:style>
  <w:style w:type="paragraph" w:customStyle="1" w:styleId="Template-Web">
    <w:name w:val="Template - Web"/>
    <w:basedOn w:val="Template"/>
    <w:link w:val="Template-WebChar"/>
    <w:uiPriority w:val="7"/>
    <w:semiHidden/>
    <w:rsid w:val="0027023C"/>
    <w:pPr>
      <w:spacing w:line="160" w:lineRule="atLeast"/>
    </w:pPr>
    <w:rPr>
      <w:b/>
    </w:rPr>
  </w:style>
  <w:style w:type="character" w:customStyle="1" w:styleId="Template-WebChar">
    <w:name w:val="Template - Web Char"/>
    <w:link w:val="Template-Web"/>
    <w:uiPriority w:val="7"/>
    <w:semiHidden/>
    <w:rsid w:val="0027023C"/>
    <w:rPr>
      <w:rFonts w:ascii="SEB Basic" w:eastAsia="Times New Roman" w:hAnsi="SEB Basic" w:cs="Times New Roman"/>
      <w:b/>
      <w:noProof/>
      <w:sz w:val="15"/>
      <w:szCs w:val="24"/>
      <w:lang w:val="en-GB"/>
    </w:rPr>
  </w:style>
  <w:style w:type="paragraph" w:customStyle="1" w:styleId="Textbrevmall">
    <w:name w:val="Text brevmall"/>
    <w:basedOn w:val="Normal"/>
    <w:uiPriority w:val="7"/>
    <w:semiHidden/>
    <w:rsid w:val="0027023C"/>
  </w:style>
  <w:style w:type="paragraph" w:customStyle="1" w:styleId="Text-brevEng">
    <w:name w:val="Text-brevEng"/>
    <w:basedOn w:val="Normal"/>
    <w:uiPriority w:val="7"/>
    <w:semiHidden/>
    <w:rsid w:val="0027023C"/>
  </w:style>
  <w:style w:type="paragraph" w:customStyle="1" w:styleId="Text-brevSv">
    <w:name w:val="Text-brevSv"/>
    <w:basedOn w:val="Normal"/>
    <w:uiPriority w:val="7"/>
    <w:semiHidden/>
    <w:rsid w:val="0027023C"/>
  </w:style>
  <w:style w:type="paragraph" w:styleId="Title">
    <w:name w:val="Title"/>
    <w:basedOn w:val="Normal"/>
    <w:link w:val="TitleChar"/>
    <w:uiPriority w:val="7"/>
    <w:semiHidden/>
    <w:qFormat/>
    <w:rsid w:val="0027023C"/>
    <w:pPr>
      <w:spacing w:before="240" w:after="60"/>
      <w:jc w:val="center"/>
    </w:pPr>
    <w:rPr>
      <w:rFonts w:cs="Arial"/>
      <w:b/>
      <w:bCs/>
      <w:kern w:val="28"/>
      <w:sz w:val="32"/>
      <w:szCs w:val="32"/>
    </w:rPr>
  </w:style>
  <w:style w:type="character" w:customStyle="1" w:styleId="TitleChar">
    <w:name w:val="Title Char"/>
    <w:link w:val="Title"/>
    <w:uiPriority w:val="7"/>
    <w:semiHidden/>
    <w:rsid w:val="008A120B"/>
    <w:rPr>
      <w:rFonts w:ascii="SEB Basic" w:eastAsia="Times New Roman" w:hAnsi="SEB Basic" w:cs="Arial"/>
      <w:b/>
      <w:bCs/>
      <w:kern w:val="28"/>
      <w:sz w:val="32"/>
      <w:szCs w:val="32"/>
      <w:lang w:val="en-GB"/>
    </w:rPr>
  </w:style>
  <w:style w:type="paragraph" w:styleId="TOC1">
    <w:name w:val="toc 1"/>
    <w:basedOn w:val="Normal"/>
    <w:next w:val="Normal"/>
    <w:uiPriority w:val="7"/>
    <w:semiHidden/>
    <w:rsid w:val="0027023C"/>
    <w:pPr>
      <w:tabs>
        <w:tab w:val="left" w:pos="567"/>
        <w:tab w:val="right" w:leader="dot" w:pos="8505"/>
      </w:tabs>
      <w:spacing w:before="120"/>
      <w:ind w:right="567"/>
    </w:pPr>
    <w:rPr>
      <w:b/>
    </w:rPr>
  </w:style>
  <w:style w:type="paragraph" w:styleId="TOC2">
    <w:name w:val="toc 2"/>
    <w:basedOn w:val="Normal"/>
    <w:next w:val="Normal"/>
    <w:uiPriority w:val="7"/>
    <w:semiHidden/>
    <w:rsid w:val="0027023C"/>
    <w:pPr>
      <w:tabs>
        <w:tab w:val="left" w:pos="851"/>
        <w:tab w:val="right" w:leader="dot" w:pos="8505"/>
      </w:tabs>
      <w:ind w:left="284" w:right="567"/>
    </w:pPr>
  </w:style>
  <w:style w:type="paragraph" w:styleId="TOC3">
    <w:name w:val="toc 3"/>
    <w:basedOn w:val="Normal"/>
    <w:next w:val="Normal"/>
    <w:uiPriority w:val="7"/>
    <w:semiHidden/>
    <w:rsid w:val="0027023C"/>
    <w:pPr>
      <w:tabs>
        <w:tab w:val="left" w:pos="1276"/>
        <w:tab w:val="right" w:leader="dot" w:pos="8505"/>
      </w:tabs>
      <w:ind w:left="567" w:right="567"/>
    </w:pPr>
  </w:style>
  <w:style w:type="paragraph" w:styleId="TOC4">
    <w:name w:val="toc 4"/>
    <w:basedOn w:val="Normal"/>
    <w:next w:val="Normal"/>
    <w:uiPriority w:val="7"/>
    <w:semiHidden/>
    <w:rsid w:val="0027023C"/>
    <w:pPr>
      <w:tabs>
        <w:tab w:val="left" w:pos="425"/>
        <w:tab w:val="right" w:leader="dot" w:pos="8505"/>
      </w:tabs>
      <w:spacing w:before="120"/>
      <w:ind w:left="425" w:right="567" w:hanging="425"/>
    </w:pPr>
    <w:rPr>
      <w:b/>
    </w:rPr>
  </w:style>
  <w:style w:type="paragraph" w:styleId="TOC5">
    <w:name w:val="toc 5"/>
    <w:basedOn w:val="Normal"/>
    <w:next w:val="Normal"/>
    <w:uiPriority w:val="7"/>
    <w:semiHidden/>
    <w:rsid w:val="0027023C"/>
    <w:pPr>
      <w:tabs>
        <w:tab w:val="left" w:pos="992"/>
        <w:tab w:val="right" w:leader="dot" w:pos="8505"/>
      </w:tabs>
      <w:ind w:left="992" w:right="567" w:hanging="567"/>
    </w:pPr>
  </w:style>
  <w:style w:type="paragraph" w:styleId="TOC6">
    <w:name w:val="toc 6"/>
    <w:basedOn w:val="Normal"/>
    <w:next w:val="Normal"/>
    <w:uiPriority w:val="7"/>
    <w:semiHidden/>
    <w:rsid w:val="0027023C"/>
    <w:pPr>
      <w:tabs>
        <w:tab w:val="left" w:pos="1843"/>
        <w:tab w:val="right" w:leader="dot" w:pos="8505"/>
      </w:tabs>
      <w:ind w:left="1843" w:right="567" w:hanging="851"/>
    </w:pPr>
  </w:style>
  <w:style w:type="paragraph" w:styleId="TOC7">
    <w:name w:val="toc 7"/>
    <w:basedOn w:val="Normal"/>
    <w:next w:val="Normal"/>
    <w:uiPriority w:val="7"/>
    <w:semiHidden/>
    <w:rsid w:val="0027023C"/>
    <w:pPr>
      <w:tabs>
        <w:tab w:val="right" w:pos="7655"/>
      </w:tabs>
      <w:ind w:left="2268" w:right="567" w:hanging="1134"/>
    </w:pPr>
  </w:style>
  <w:style w:type="paragraph" w:styleId="TOC8">
    <w:name w:val="toc 8"/>
    <w:basedOn w:val="Normal"/>
    <w:next w:val="Normal"/>
    <w:uiPriority w:val="7"/>
    <w:semiHidden/>
    <w:rsid w:val="0027023C"/>
    <w:pPr>
      <w:tabs>
        <w:tab w:val="right" w:pos="7655"/>
      </w:tabs>
      <w:ind w:left="2268" w:right="567" w:hanging="1134"/>
    </w:pPr>
  </w:style>
  <w:style w:type="paragraph" w:styleId="TOC9">
    <w:name w:val="toc 9"/>
    <w:basedOn w:val="Normal"/>
    <w:next w:val="Normal"/>
    <w:uiPriority w:val="7"/>
    <w:semiHidden/>
    <w:rsid w:val="0027023C"/>
    <w:pPr>
      <w:tabs>
        <w:tab w:val="right" w:pos="7655"/>
      </w:tabs>
      <w:ind w:left="2268" w:right="567" w:hanging="1134"/>
    </w:pPr>
  </w:style>
  <w:style w:type="paragraph" w:customStyle="1" w:styleId="Underrubrik-Eng">
    <w:name w:val="Underrubrik-Eng"/>
    <w:basedOn w:val="Heading2"/>
    <w:next w:val="Normal"/>
    <w:uiPriority w:val="7"/>
    <w:semiHidden/>
    <w:rsid w:val="0027023C"/>
  </w:style>
  <w:style w:type="paragraph" w:customStyle="1" w:styleId="Underrubrik-Sv">
    <w:name w:val="Underrubrik-Sv"/>
    <w:basedOn w:val="Underrubrik-Eng"/>
    <w:uiPriority w:val="7"/>
    <w:semiHidden/>
    <w:rsid w:val="0027023C"/>
  </w:style>
  <w:style w:type="paragraph" w:styleId="BalloonText">
    <w:name w:val="Balloon Text"/>
    <w:basedOn w:val="Normal"/>
    <w:link w:val="BalloonTextChar"/>
    <w:uiPriority w:val="99"/>
    <w:semiHidden/>
    <w:unhideWhenUsed/>
    <w:rsid w:val="00FE293B"/>
    <w:pPr>
      <w:spacing w:line="240" w:lineRule="auto"/>
    </w:pPr>
    <w:rPr>
      <w:rFonts w:ascii="Segoe UI" w:hAnsi="Segoe UI" w:cs="Segoe UI"/>
      <w:sz w:val="18"/>
      <w:szCs w:val="18"/>
    </w:rPr>
  </w:style>
  <w:style w:type="character" w:customStyle="1" w:styleId="BalloonTextChar">
    <w:name w:val="Balloon Text Char"/>
    <w:link w:val="BalloonText"/>
    <w:uiPriority w:val="99"/>
    <w:semiHidden/>
    <w:rsid w:val="008A120B"/>
    <w:rPr>
      <w:rFonts w:ascii="Segoe UI" w:hAnsi="Segoe UI" w:cs="Segoe UI"/>
      <w:sz w:val="18"/>
      <w:szCs w:val="18"/>
      <w:lang w:val="lt-LT" w:eastAsia="en-US"/>
    </w:rPr>
  </w:style>
  <w:style w:type="paragraph" w:styleId="Bibliography">
    <w:name w:val="Bibliography"/>
    <w:basedOn w:val="Normal"/>
    <w:next w:val="Normal"/>
    <w:uiPriority w:val="37"/>
    <w:semiHidden/>
    <w:unhideWhenUsed/>
    <w:rsid w:val="008A120B"/>
  </w:style>
  <w:style w:type="character" w:styleId="BookTitle">
    <w:name w:val="Book Title"/>
    <w:uiPriority w:val="33"/>
    <w:semiHidden/>
    <w:qFormat/>
    <w:rsid w:val="008A120B"/>
    <w:rPr>
      <w:b/>
      <w:bCs/>
      <w:smallCaps/>
      <w:spacing w:val="5"/>
    </w:rPr>
  </w:style>
  <w:style w:type="table" w:styleId="ColorfulGrid">
    <w:name w:val="Colorful Grid"/>
    <w:basedOn w:val="TableNormal"/>
    <w:uiPriority w:val="73"/>
    <w:rsid w:val="008A120B"/>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8A120B"/>
    <w:rPr>
      <w:color w:val="000000"/>
    </w:rPr>
    <w:tblPr>
      <w:tblStyleRowBandSize w:val="1"/>
      <w:tblStyleColBandSize w:val="1"/>
      <w:tblBorders>
        <w:insideH w:val="single" w:sz="4" w:space="0" w:color="FFFFFF"/>
      </w:tblBorders>
    </w:tblPr>
    <w:tcPr>
      <w:shd w:val="clear" w:color="auto" w:fill="E7F4D6"/>
    </w:tcPr>
    <w:tblStylePr w:type="firstRow">
      <w:rPr>
        <w:b/>
        <w:bCs/>
      </w:rPr>
      <w:tblPr/>
      <w:tcPr>
        <w:shd w:val="clear" w:color="auto" w:fill="D0EAAD"/>
      </w:tcPr>
    </w:tblStylePr>
    <w:tblStylePr w:type="lastRow">
      <w:rPr>
        <w:b/>
        <w:bCs/>
        <w:color w:val="000000"/>
      </w:rPr>
      <w:tblPr/>
      <w:tcPr>
        <w:shd w:val="clear" w:color="auto" w:fill="D0EAAD"/>
      </w:tcPr>
    </w:tblStylePr>
    <w:tblStylePr w:type="firstCol">
      <w:rPr>
        <w:color w:val="FFFFFF"/>
      </w:rPr>
      <w:tblPr/>
      <w:tcPr>
        <w:shd w:val="clear" w:color="auto" w:fill="679727"/>
      </w:tcPr>
    </w:tblStylePr>
    <w:tblStylePr w:type="lastCol">
      <w:rPr>
        <w:color w:val="FFFFFF"/>
      </w:rPr>
      <w:tblPr/>
      <w:tcPr>
        <w:shd w:val="clear" w:color="auto" w:fill="679727"/>
      </w:tcPr>
    </w:tblStylePr>
    <w:tblStylePr w:type="band1Vert">
      <w:tblPr/>
      <w:tcPr>
        <w:shd w:val="clear" w:color="auto" w:fill="C4E599"/>
      </w:tcPr>
    </w:tblStylePr>
    <w:tblStylePr w:type="band1Horz">
      <w:tblPr/>
      <w:tcPr>
        <w:shd w:val="clear" w:color="auto" w:fill="C4E599"/>
      </w:tcPr>
    </w:tblStylePr>
  </w:style>
  <w:style w:type="table" w:styleId="ColorfulGrid-Accent2">
    <w:name w:val="Colorful Grid Accent 2"/>
    <w:basedOn w:val="TableNormal"/>
    <w:uiPriority w:val="73"/>
    <w:rsid w:val="008A120B"/>
    <w:rPr>
      <w:color w:val="000000"/>
    </w:rPr>
    <w:tblPr>
      <w:tblStyleRowBandSize w:val="1"/>
      <w:tblStyleColBandSize w:val="1"/>
      <w:tblBorders>
        <w:insideH w:val="single" w:sz="4" w:space="0" w:color="FFFFFF"/>
      </w:tblBorders>
    </w:tblPr>
    <w:tcPr>
      <w:shd w:val="clear" w:color="auto" w:fill="DFD8ED"/>
    </w:tcPr>
    <w:tblStylePr w:type="firstRow">
      <w:rPr>
        <w:b/>
        <w:bCs/>
      </w:rPr>
      <w:tblPr/>
      <w:tcPr>
        <w:shd w:val="clear" w:color="auto" w:fill="C0B2DB"/>
      </w:tcPr>
    </w:tblStylePr>
    <w:tblStylePr w:type="lastRow">
      <w:rPr>
        <w:b/>
        <w:bCs/>
        <w:color w:val="000000"/>
      </w:rPr>
      <w:tblPr/>
      <w:tcPr>
        <w:shd w:val="clear" w:color="auto" w:fill="C0B2DB"/>
      </w:tcPr>
    </w:tblStylePr>
    <w:tblStylePr w:type="firstCol">
      <w:rPr>
        <w:color w:val="FFFFFF"/>
      </w:rPr>
      <w:tblPr/>
      <w:tcPr>
        <w:shd w:val="clear" w:color="auto" w:fill="4C3676"/>
      </w:tcPr>
    </w:tblStylePr>
    <w:tblStylePr w:type="lastCol">
      <w:rPr>
        <w:color w:val="FFFFFF"/>
      </w:rPr>
      <w:tblPr/>
      <w:tcPr>
        <w:shd w:val="clear" w:color="auto" w:fill="4C3676"/>
      </w:tcPr>
    </w:tblStylePr>
    <w:tblStylePr w:type="band1Vert">
      <w:tblPr/>
      <w:tcPr>
        <w:shd w:val="clear" w:color="auto" w:fill="B19FD3"/>
      </w:tcPr>
    </w:tblStylePr>
    <w:tblStylePr w:type="band1Horz">
      <w:tblPr/>
      <w:tcPr>
        <w:shd w:val="clear" w:color="auto" w:fill="B19FD3"/>
      </w:tcPr>
    </w:tblStylePr>
  </w:style>
  <w:style w:type="table" w:styleId="ColorfulGrid-Accent3">
    <w:name w:val="Colorful Grid Accent 3"/>
    <w:basedOn w:val="TableNormal"/>
    <w:uiPriority w:val="73"/>
    <w:rsid w:val="008A120B"/>
    <w:rPr>
      <w:color w:val="000000"/>
    </w:rPr>
    <w:tblPr>
      <w:tblStyleRowBandSize w:val="1"/>
      <w:tblStyleColBandSize w:val="1"/>
      <w:tblBorders>
        <w:insideH w:val="single" w:sz="4" w:space="0" w:color="FFFFFF"/>
      </w:tblBorders>
    </w:tblPr>
    <w:tcPr>
      <w:shd w:val="clear" w:color="auto" w:fill="D8EFFB"/>
    </w:tcPr>
    <w:tblStylePr w:type="firstRow">
      <w:rPr>
        <w:b/>
        <w:bCs/>
      </w:rPr>
      <w:tblPr/>
      <w:tcPr>
        <w:shd w:val="clear" w:color="auto" w:fill="B2DFF8"/>
      </w:tcPr>
    </w:tblStylePr>
    <w:tblStylePr w:type="lastRow">
      <w:rPr>
        <w:b/>
        <w:bCs/>
        <w:color w:val="000000"/>
      </w:rPr>
      <w:tblPr/>
      <w:tcPr>
        <w:shd w:val="clear" w:color="auto" w:fill="B2DFF8"/>
      </w:tcPr>
    </w:tblStylePr>
    <w:tblStylePr w:type="firstCol">
      <w:rPr>
        <w:color w:val="FFFFFF"/>
      </w:rPr>
      <w:tblPr/>
      <w:tcPr>
        <w:shd w:val="clear" w:color="auto" w:fill="128BD0"/>
      </w:tcPr>
    </w:tblStylePr>
    <w:tblStylePr w:type="lastCol">
      <w:rPr>
        <w:color w:val="FFFFFF"/>
      </w:rPr>
      <w:tblPr/>
      <w:tcPr>
        <w:shd w:val="clear" w:color="auto" w:fill="128BD0"/>
      </w:tcPr>
    </w:tblStylePr>
    <w:tblStylePr w:type="band1Vert">
      <w:tblPr/>
      <w:tcPr>
        <w:shd w:val="clear" w:color="auto" w:fill="A0D7F6"/>
      </w:tcPr>
    </w:tblStylePr>
    <w:tblStylePr w:type="band1Horz">
      <w:tblPr/>
      <w:tcPr>
        <w:shd w:val="clear" w:color="auto" w:fill="A0D7F6"/>
      </w:tcPr>
    </w:tblStylePr>
  </w:style>
  <w:style w:type="table" w:styleId="ColorfulGrid-Accent4">
    <w:name w:val="Colorful Grid Accent 4"/>
    <w:basedOn w:val="TableNormal"/>
    <w:uiPriority w:val="73"/>
    <w:rsid w:val="008A120B"/>
    <w:rPr>
      <w:color w:val="000000"/>
    </w:rPr>
    <w:tblPr>
      <w:tblStyleRowBandSize w:val="1"/>
      <w:tblStyleColBandSize w:val="1"/>
      <w:tblBorders>
        <w:insideH w:val="single" w:sz="4" w:space="0" w:color="FFFFFF"/>
      </w:tblBorders>
    </w:tblPr>
    <w:tcPr>
      <w:shd w:val="clear" w:color="auto" w:fill="FEF2CF"/>
    </w:tcPr>
    <w:tblStylePr w:type="firstRow">
      <w:rPr>
        <w:b/>
        <w:bCs/>
      </w:rPr>
      <w:tblPr/>
      <w:tcPr>
        <w:shd w:val="clear" w:color="auto" w:fill="FEE69F"/>
      </w:tcPr>
    </w:tblStylePr>
    <w:tblStylePr w:type="lastRow">
      <w:rPr>
        <w:b/>
        <w:bCs/>
        <w:color w:val="000000"/>
      </w:rPr>
      <w:tblPr/>
      <w:tcPr>
        <w:shd w:val="clear" w:color="auto" w:fill="FEE69F"/>
      </w:tcPr>
    </w:tblStylePr>
    <w:tblStylePr w:type="firstCol">
      <w:rPr>
        <w:color w:val="FFFFFF"/>
      </w:rPr>
      <w:tblPr/>
      <w:tcPr>
        <w:shd w:val="clear" w:color="auto" w:fill="C99501"/>
      </w:tcPr>
    </w:tblStylePr>
    <w:tblStylePr w:type="lastCol">
      <w:rPr>
        <w:color w:val="FFFFFF"/>
      </w:rPr>
      <w:tblPr/>
      <w:tcPr>
        <w:shd w:val="clear" w:color="auto" w:fill="C99501"/>
      </w:tcPr>
    </w:tblStylePr>
    <w:tblStylePr w:type="band1Vert">
      <w:tblPr/>
      <w:tcPr>
        <w:shd w:val="clear" w:color="auto" w:fill="FEDF88"/>
      </w:tcPr>
    </w:tblStylePr>
    <w:tblStylePr w:type="band1Horz">
      <w:tblPr/>
      <w:tcPr>
        <w:shd w:val="clear" w:color="auto" w:fill="FEDF88"/>
      </w:tcPr>
    </w:tblStylePr>
  </w:style>
  <w:style w:type="table" w:styleId="ColorfulGrid-Accent5">
    <w:name w:val="Colorful Grid Accent 5"/>
    <w:basedOn w:val="TableNormal"/>
    <w:uiPriority w:val="73"/>
    <w:rsid w:val="008A120B"/>
    <w:rPr>
      <w:color w:val="000000"/>
    </w:rPr>
    <w:tblPr>
      <w:tblStyleRowBandSize w:val="1"/>
      <w:tblStyleColBandSize w:val="1"/>
      <w:tblBorders>
        <w:insideH w:val="single" w:sz="4" w:space="0" w:color="FFFFFF"/>
      </w:tblBorders>
    </w:tblPr>
    <w:tcPr>
      <w:shd w:val="clear" w:color="auto" w:fill="FAD9D7"/>
    </w:tcPr>
    <w:tblStylePr w:type="firstRow">
      <w:rPr>
        <w:b/>
        <w:bCs/>
      </w:rPr>
      <w:tblPr/>
      <w:tcPr>
        <w:shd w:val="clear" w:color="auto" w:fill="F6B4AF"/>
      </w:tcPr>
    </w:tblStylePr>
    <w:tblStylePr w:type="lastRow">
      <w:rPr>
        <w:b/>
        <w:bCs/>
        <w:color w:val="000000"/>
      </w:rPr>
      <w:tblPr/>
      <w:tcPr>
        <w:shd w:val="clear" w:color="auto" w:fill="F6B4AF"/>
      </w:tcPr>
    </w:tblStylePr>
    <w:tblStylePr w:type="firstCol">
      <w:rPr>
        <w:color w:val="FFFFFF"/>
      </w:rPr>
      <w:tblPr/>
      <w:tcPr>
        <w:shd w:val="clear" w:color="auto" w:fill="C32115"/>
      </w:tcPr>
    </w:tblStylePr>
    <w:tblStylePr w:type="lastCol">
      <w:rPr>
        <w:color w:val="FFFFFF"/>
      </w:rPr>
      <w:tblPr/>
      <w:tcPr>
        <w:shd w:val="clear" w:color="auto" w:fill="C32115"/>
      </w:tcPr>
    </w:tblStylePr>
    <w:tblStylePr w:type="band1Vert">
      <w:tblPr/>
      <w:tcPr>
        <w:shd w:val="clear" w:color="auto" w:fill="F4A29C"/>
      </w:tcPr>
    </w:tblStylePr>
    <w:tblStylePr w:type="band1Horz">
      <w:tblPr/>
      <w:tcPr>
        <w:shd w:val="clear" w:color="auto" w:fill="F4A29C"/>
      </w:tcPr>
    </w:tblStylePr>
  </w:style>
  <w:style w:type="table" w:styleId="ColorfulGrid-Accent6">
    <w:name w:val="Colorful Grid Accent 6"/>
    <w:basedOn w:val="TableNormal"/>
    <w:uiPriority w:val="73"/>
    <w:rsid w:val="008A120B"/>
    <w:rPr>
      <w:color w:val="000000"/>
    </w:rPr>
    <w:tblPr>
      <w:tblStyleRowBandSize w:val="1"/>
      <w:tblStyleColBandSize w:val="1"/>
      <w:tblBorders>
        <w:insideH w:val="single" w:sz="4" w:space="0" w:color="FFFFFF"/>
      </w:tblBorders>
    </w:tblPr>
    <w:tcPr>
      <w:shd w:val="clear" w:color="auto" w:fill="EFEFEF"/>
    </w:tcPr>
    <w:tblStylePr w:type="firstRow">
      <w:rPr>
        <w:b/>
        <w:bCs/>
      </w:rPr>
      <w:tblPr/>
      <w:tcPr>
        <w:shd w:val="clear" w:color="auto" w:fill="E0E0E0"/>
      </w:tcPr>
    </w:tblStylePr>
    <w:tblStylePr w:type="lastRow">
      <w:rPr>
        <w:b/>
        <w:bCs/>
        <w:color w:val="000000"/>
      </w:rPr>
      <w:tblPr/>
      <w:tcPr>
        <w:shd w:val="clear" w:color="auto" w:fill="E0E0E0"/>
      </w:tcPr>
    </w:tblStylePr>
    <w:tblStylePr w:type="firstCol">
      <w:rPr>
        <w:color w:val="FFFFFF"/>
      </w:rPr>
      <w:tblPr/>
      <w:tcPr>
        <w:shd w:val="clear" w:color="auto" w:fill="858585"/>
      </w:tcPr>
    </w:tblStylePr>
    <w:tblStylePr w:type="lastCol">
      <w:rPr>
        <w:color w:val="FFFFFF"/>
      </w:rPr>
      <w:tblPr/>
      <w:tcPr>
        <w:shd w:val="clear" w:color="auto" w:fill="858585"/>
      </w:tcPr>
    </w:tblStylePr>
    <w:tblStylePr w:type="band1Vert">
      <w:tblPr/>
      <w:tcPr>
        <w:shd w:val="clear" w:color="auto" w:fill="D8D8D8"/>
      </w:tcPr>
    </w:tblStylePr>
    <w:tblStylePr w:type="band1Horz">
      <w:tblPr/>
      <w:tcPr>
        <w:shd w:val="clear" w:color="auto" w:fill="D8D8D8"/>
      </w:tcPr>
    </w:tblStylePr>
  </w:style>
  <w:style w:type="table" w:styleId="ColorfulList">
    <w:name w:val="Colorful List"/>
    <w:basedOn w:val="TableNormal"/>
    <w:uiPriority w:val="72"/>
    <w:rsid w:val="008A120B"/>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513A7E"/>
      </w:tcPr>
    </w:tblStylePr>
    <w:tblStylePr w:type="lastRow">
      <w:rPr>
        <w:b/>
        <w:bCs/>
        <w:color w:val="513A7E"/>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8A120B"/>
    <w:rPr>
      <w:color w:val="000000"/>
    </w:rPr>
    <w:tblPr>
      <w:tblStyleRowBandSize w:val="1"/>
      <w:tblStyleColBandSize w:val="1"/>
    </w:tblPr>
    <w:tcPr>
      <w:shd w:val="clear" w:color="auto" w:fill="F3F9EA"/>
    </w:tcPr>
    <w:tblStylePr w:type="firstRow">
      <w:rPr>
        <w:b/>
        <w:bCs/>
        <w:color w:val="FFFFFF"/>
      </w:rPr>
      <w:tblPr/>
      <w:tcPr>
        <w:tcBorders>
          <w:bottom w:val="single" w:sz="12" w:space="0" w:color="FFFFFF"/>
        </w:tcBorders>
        <w:shd w:val="clear" w:color="auto" w:fill="513A7E"/>
      </w:tcPr>
    </w:tblStylePr>
    <w:tblStylePr w:type="lastRow">
      <w:rPr>
        <w:b/>
        <w:bCs/>
        <w:color w:val="513A7E"/>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2F2CC"/>
      </w:tcPr>
    </w:tblStylePr>
    <w:tblStylePr w:type="band1Horz">
      <w:tblPr/>
      <w:tcPr>
        <w:shd w:val="clear" w:color="auto" w:fill="E7F4D6"/>
      </w:tcPr>
    </w:tblStylePr>
  </w:style>
  <w:style w:type="table" w:styleId="ColorfulList-Accent2">
    <w:name w:val="Colorful List Accent 2"/>
    <w:basedOn w:val="TableNormal"/>
    <w:uiPriority w:val="72"/>
    <w:rsid w:val="008A120B"/>
    <w:rPr>
      <w:color w:val="000000"/>
    </w:rPr>
    <w:tblPr>
      <w:tblStyleRowBandSize w:val="1"/>
      <w:tblStyleColBandSize w:val="1"/>
    </w:tblPr>
    <w:tcPr>
      <w:shd w:val="clear" w:color="auto" w:fill="EFECF6"/>
    </w:tcPr>
    <w:tblStylePr w:type="firstRow">
      <w:rPr>
        <w:b/>
        <w:bCs/>
        <w:color w:val="FFFFFF"/>
      </w:rPr>
      <w:tblPr/>
      <w:tcPr>
        <w:tcBorders>
          <w:bottom w:val="single" w:sz="12" w:space="0" w:color="FFFFFF"/>
        </w:tcBorders>
        <w:shd w:val="clear" w:color="auto" w:fill="513A7E"/>
      </w:tcPr>
    </w:tblStylePr>
    <w:tblStylePr w:type="lastRow">
      <w:rPr>
        <w:b/>
        <w:bCs/>
        <w:color w:val="513A7E"/>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CFE9"/>
      </w:tcPr>
    </w:tblStylePr>
    <w:tblStylePr w:type="band1Horz">
      <w:tblPr/>
      <w:tcPr>
        <w:shd w:val="clear" w:color="auto" w:fill="DFD8ED"/>
      </w:tcPr>
    </w:tblStylePr>
  </w:style>
  <w:style w:type="table" w:styleId="ColorfulList-Accent3">
    <w:name w:val="Colorful List Accent 3"/>
    <w:basedOn w:val="TableNormal"/>
    <w:uiPriority w:val="72"/>
    <w:rsid w:val="008A120B"/>
    <w:rPr>
      <w:color w:val="000000"/>
    </w:rPr>
    <w:tblPr>
      <w:tblStyleRowBandSize w:val="1"/>
      <w:tblStyleColBandSize w:val="1"/>
    </w:tblPr>
    <w:tcPr>
      <w:shd w:val="clear" w:color="auto" w:fill="ECF7FD"/>
    </w:tcPr>
    <w:tblStylePr w:type="firstRow">
      <w:rPr>
        <w:b/>
        <w:bCs/>
        <w:color w:val="FFFFFF"/>
      </w:rPr>
      <w:tblPr/>
      <w:tcPr>
        <w:tcBorders>
          <w:bottom w:val="single" w:sz="12" w:space="0" w:color="FFFFFF"/>
        </w:tcBorders>
        <w:shd w:val="clear" w:color="auto" w:fill="D7A001"/>
      </w:tcPr>
    </w:tblStylePr>
    <w:tblStylePr w:type="lastRow">
      <w:rPr>
        <w:b/>
        <w:bCs/>
        <w:color w:val="D7A001"/>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EBFA"/>
      </w:tcPr>
    </w:tblStylePr>
    <w:tblStylePr w:type="band1Horz">
      <w:tblPr/>
      <w:tcPr>
        <w:shd w:val="clear" w:color="auto" w:fill="D8EFFB"/>
      </w:tcPr>
    </w:tblStylePr>
  </w:style>
  <w:style w:type="table" w:styleId="ColorfulList-Accent4">
    <w:name w:val="Colorful List Accent 4"/>
    <w:basedOn w:val="TableNormal"/>
    <w:uiPriority w:val="72"/>
    <w:rsid w:val="008A120B"/>
    <w:rPr>
      <w:color w:val="000000"/>
    </w:rPr>
    <w:tblPr>
      <w:tblStyleRowBandSize w:val="1"/>
      <w:tblStyleColBandSize w:val="1"/>
    </w:tblPr>
    <w:tcPr>
      <w:shd w:val="clear" w:color="auto" w:fill="FFF8E7"/>
    </w:tcPr>
    <w:tblStylePr w:type="firstRow">
      <w:rPr>
        <w:b/>
        <w:bCs/>
        <w:color w:val="FFFFFF"/>
      </w:rPr>
      <w:tblPr/>
      <w:tcPr>
        <w:tcBorders>
          <w:bottom w:val="single" w:sz="12" w:space="0" w:color="FFFFFF"/>
        </w:tcBorders>
        <w:shd w:val="clear" w:color="auto" w:fill="1495DE"/>
      </w:tcPr>
    </w:tblStylePr>
    <w:tblStylePr w:type="lastRow">
      <w:rPr>
        <w:b/>
        <w:bCs/>
        <w:color w:val="1495DE"/>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EFC3"/>
      </w:tcPr>
    </w:tblStylePr>
    <w:tblStylePr w:type="band1Horz">
      <w:tblPr/>
      <w:tcPr>
        <w:shd w:val="clear" w:color="auto" w:fill="FEF2CF"/>
      </w:tcPr>
    </w:tblStylePr>
  </w:style>
  <w:style w:type="table" w:styleId="ColorfulList-Accent5">
    <w:name w:val="Colorful List Accent 5"/>
    <w:basedOn w:val="TableNormal"/>
    <w:uiPriority w:val="72"/>
    <w:rsid w:val="008A120B"/>
    <w:rPr>
      <w:color w:val="000000"/>
    </w:rPr>
    <w:tblPr>
      <w:tblStyleRowBandSize w:val="1"/>
      <w:tblStyleColBandSize w:val="1"/>
    </w:tblPr>
    <w:tcPr>
      <w:shd w:val="clear" w:color="auto" w:fill="FCECEB"/>
    </w:tcPr>
    <w:tblStylePr w:type="firstRow">
      <w:rPr>
        <w:b/>
        <w:bCs/>
        <w:color w:val="FFFFFF"/>
      </w:rPr>
      <w:tblPr/>
      <w:tcPr>
        <w:tcBorders>
          <w:bottom w:val="single" w:sz="12" w:space="0" w:color="FFFFFF"/>
        </w:tcBorders>
        <w:shd w:val="clear" w:color="auto" w:fill="8E8E8E"/>
      </w:tcPr>
    </w:tblStylePr>
    <w:tblStylePr w:type="lastRow">
      <w:rPr>
        <w:b/>
        <w:bCs/>
        <w:color w:val="8E8E8E"/>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D0CD"/>
      </w:tcPr>
    </w:tblStylePr>
    <w:tblStylePr w:type="band1Horz">
      <w:tblPr/>
      <w:tcPr>
        <w:shd w:val="clear" w:color="auto" w:fill="FAD9D7"/>
      </w:tcPr>
    </w:tblStylePr>
  </w:style>
  <w:style w:type="table" w:styleId="ColorfulList-Accent6">
    <w:name w:val="Colorful List Accent 6"/>
    <w:basedOn w:val="TableNormal"/>
    <w:uiPriority w:val="72"/>
    <w:rsid w:val="008A120B"/>
    <w:rPr>
      <w:color w:val="000000"/>
    </w:rPr>
    <w:tblPr>
      <w:tblStyleRowBandSize w:val="1"/>
      <w:tblStyleColBandSize w:val="1"/>
    </w:tblPr>
    <w:tcPr>
      <w:shd w:val="clear" w:color="auto" w:fill="F7F7F7"/>
    </w:tcPr>
    <w:tblStylePr w:type="firstRow">
      <w:rPr>
        <w:b/>
        <w:bCs/>
        <w:color w:val="FFFFFF"/>
      </w:rPr>
      <w:tblPr/>
      <w:tcPr>
        <w:tcBorders>
          <w:bottom w:val="single" w:sz="12" w:space="0" w:color="FFFFFF"/>
        </w:tcBorders>
        <w:shd w:val="clear" w:color="auto" w:fill="D02317"/>
      </w:tcPr>
    </w:tblStylePr>
    <w:tblStylePr w:type="lastRow">
      <w:rPr>
        <w:b/>
        <w:bCs/>
        <w:color w:val="D02317"/>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EBEB"/>
      </w:tcPr>
    </w:tblStylePr>
    <w:tblStylePr w:type="band1Horz">
      <w:tblPr/>
      <w:tcPr>
        <w:shd w:val="clear" w:color="auto" w:fill="EFEFEF"/>
      </w:tcPr>
    </w:tblStylePr>
  </w:style>
  <w:style w:type="table" w:styleId="ColorfulShading">
    <w:name w:val="Colorful Shading"/>
    <w:basedOn w:val="TableNormal"/>
    <w:uiPriority w:val="71"/>
    <w:rsid w:val="008A120B"/>
    <w:rPr>
      <w:color w:val="000000"/>
    </w:rPr>
    <w:tblPr>
      <w:tblStyleRowBandSize w:val="1"/>
      <w:tblStyleColBandSize w:val="1"/>
      <w:tblBorders>
        <w:top w:val="single" w:sz="24" w:space="0" w:color="66499E"/>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66499E"/>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8A120B"/>
    <w:rPr>
      <w:color w:val="000000"/>
    </w:rPr>
    <w:tblPr>
      <w:tblStyleRowBandSize w:val="1"/>
      <w:tblStyleColBandSize w:val="1"/>
      <w:tblBorders>
        <w:top w:val="single" w:sz="24" w:space="0" w:color="66499E"/>
        <w:left w:val="single" w:sz="4" w:space="0" w:color="8ACA34"/>
        <w:bottom w:val="single" w:sz="4" w:space="0" w:color="8ACA34"/>
        <w:right w:val="single" w:sz="4" w:space="0" w:color="8ACA34"/>
        <w:insideH w:val="single" w:sz="4" w:space="0" w:color="FFFFFF"/>
        <w:insideV w:val="single" w:sz="4" w:space="0" w:color="FFFFFF"/>
      </w:tblBorders>
    </w:tblPr>
    <w:tcPr>
      <w:shd w:val="clear" w:color="auto" w:fill="F3F9EA"/>
    </w:tcPr>
    <w:tblStylePr w:type="firstRow">
      <w:rPr>
        <w:b/>
        <w:bCs/>
      </w:rPr>
      <w:tblPr/>
      <w:tcPr>
        <w:tcBorders>
          <w:top w:val="nil"/>
          <w:left w:val="nil"/>
          <w:bottom w:val="single" w:sz="24" w:space="0" w:color="66499E"/>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2791F"/>
      </w:tcPr>
    </w:tblStylePr>
    <w:tblStylePr w:type="firstCol">
      <w:rPr>
        <w:color w:val="FFFFFF"/>
      </w:rPr>
      <w:tblPr/>
      <w:tcPr>
        <w:tcBorders>
          <w:top w:val="nil"/>
          <w:left w:val="nil"/>
          <w:bottom w:val="nil"/>
          <w:right w:val="nil"/>
          <w:insideH w:val="single" w:sz="4" w:space="0" w:color="52791F"/>
          <w:insideV w:val="nil"/>
        </w:tcBorders>
        <w:shd w:val="clear" w:color="auto" w:fill="52791F"/>
      </w:tcPr>
    </w:tblStylePr>
    <w:tblStylePr w:type="lastCol">
      <w:rPr>
        <w:color w:val="FFFFFF"/>
      </w:rPr>
      <w:tblPr/>
      <w:tcPr>
        <w:tcBorders>
          <w:top w:val="nil"/>
          <w:left w:val="nil"/>
          <w:bottom w:val="nil"/>
          <w:right w:val="nil"/>
          <w:insideH w:val="nil"/>
          <w:insideV w:val="nil"/>
        </w:tcBorders>
        <w:shd w:val="clear" w:color="auto" w:fill="52791F"/>
      </w:tcPr>
    </w:tblStylePr>
    <w:tblStylePr w:type="band1Vert">
      <w:tblPr/>
      <w:tcPr>
        <w:shd w:val="clear" w:color="auto" w:fill="D0EAAD"/>
      </w:tcPr>
    </w:tblStylePr>
    <w:tblStylePr w:type="band1Horz">
      <w:tblPr/>
      <w:tcPr>
        <w:shd w:val="clear" w:color="auto" w:fill="C4E599"/>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8A120B"/>
    <w:rPr>
      <w:color w:val="000000"/>
    </w:rPr>
    <w:tblPr>
      <w:tblStyleRowBandSize w:val="1"/>
      <w:tblStyleColBandSize w:val="1"/>
      <w:tblBorders>
        <w:top w:val="single" w:sz="24" w:space="0" w:color="66499E"/>
        <w:left w:val="single" w:sz="4" w:space="0" w:color="66499E"/>
        <w:bottom w:val="single" w:sz="4" w:space="0" w:color="66499E"/>
        <w:right w:val="single" w:sz="4" w:space="0" w:color="66499E"/>
        <w:insideH w:val="single" w:sz="4" w:space="0" w:color="FFFFFF"/>
        <w:insideV w:val="single" w:sz="4" w:space="0" w:color="FFFFFF"/>
      </w:tblBorders>
    </w:tblPr>
    <w:tcPr>
      <w:shd w:val="clear" w:color="auto" w:fill="EFECF6"/>
    </w:tcPr>
    <w:tblStylePr w:type="firstRow">
      <w:rPr>
        <w:b/>
        <w:bCs/>
      </w:rPr>
      <w:tblPr/>
      <w:tcPr>
        <w:tcBorders>
          <w:top w:val="nil"/>
          <w:left w:val="nil"/>
          <w:bottom w:val="single" w:sz="24" w:space="0" w:color="66499E"/>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3D2B5E"/>
      </w:tcPr>
    </w:tblStylePr>
    <w:tblStylePr w:type="firstCol">
      <w:rPr>
        <w:color w:val="FFFFFF"/>
      </w:rPr>
      <w:tblPr/>
      <w:tcPr>
        <w:tcBorders>
          <w:top w:val="nil"/>
          <w:left w:val="nil"/>
          <w:bottom w:val="nil"/>
          <w:right w:val="nil"/>
          <w:insideH w:val="single" w:sz="4" w:space="0" w:color="3D2B5E"/>
          <w:insideV w:val="nil"/>
        </w:tcBorders>
        <w:shd w:val="clear" w:color="auto" w:fill="3D2B5E"/>
      </w:tcPr>
    </w:tblStylePr>
    <w:tblStylePr w:type="lastCol">
      <w:rPr>
        <w:color w:val="FFFFFF"/>
      </w:rPr>
      <w:tblPr/>
      <w:tcPr>
        <w:tcBorders>
          <w:top w:val="nil"/>
          <w:left w:val="nil"/>
          <w:bottom w:val="nil"/>
          <w:right w:val="nil"/>
          <w:insideH w:val="nil"/>
          <w:insideV w:val="nil"/>
        </w:tcBorders>
        <w:shd w:val="clear" w:color="auto" w:fill="3D2B5E"/>
      </w:tcPr>
    </w:tblStylePr>
    <w:tblStylePr w:type="band1Vert">
      <w:tblPr/>
      <w:tcPr>
        <w:shd w:val="clear" w:color="auto" w:fill="C0B2DB"/>
      </w:tcPr>
    </w:tblStylePr>
    <w:tblStylePr w:type="band1Horz">
      <w:tblPr/>
      <w:tcPr>
        <w:shd w:val="clear" w:color="auto" w:fill="B19FD3"/>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8A120B"/>
    <w:rPr>
      <w:color w:val="000000"/>
    </w:rPr>
    <w:tblPr>
      <w:tblStyleRowBandSize w:val="1"/>
      <w:tblStyleColBandSize w:val="1"/>
      <w:tblBorders>
        <w:top w:val="single" w:sz="24" w:space="0" w:color="FEC111"/>
        <w:left w:val="single" w:sz="4" w:space="0" w:color="41B0EE"/>
        <w:bottom w:val="single" w:sz="4" w:space="0" w:color="41B0EE"/>
        <w:right w:val="single" w:sz="4" w:space="0" w:color="41B0EE"/>
        <w:insideH w:val="single" w:sz="4" w:space="0" w:color="FFFFFF"/>
        <w:insideV w:val="single" w:sz="4" w:space="0" w:color="FFFFFF"/>
      </w:tblBorders>
    </w:tblPr>
    <w:tcPr>
      <w:shd w:val="clear" w:color="auto" w:fill="ECF7FD"/>
    </w:tcPr>
    <w:tblStylePr w:type="firstRow">
      <w:rPr>
        <w:b/>
        <w:bCs/>
      </w:rPr>
      <w:tblPr/>
      <w:tcPr>
        <w:tcBorders>
          <w:top w:val="nil"/>
          <w:left w:val="nil"/>
          <w:bottom w:val="single" w:sz="24" w:space="0" w:color="FEC11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F6FA6"/>
      </w:tcPr>
    </w:tblStylePr>
    <w:tblStylePr w:type="firstCol">
      <w:rPr>
        <w:color w:val="FFFFFF"/>
      </w:rPr>
      <w:tblPr/>
      <w:tcPr>
        <w:tcBorders>
          <w:top w:val="nil"/>
          <w:left w:val="nil"/>
          <w:bottom w:val="nil"/>
          <w:right w:val="nil"/>
          <w:insideH w:val="single" w:sz="4" w:space="0" w:color="0F6FA6"/>
          <w:insideV w:val="nil"/>
        </w:tcBorders>
        <w:shd w:val="clear" w:color="auto" w:fill="0F6FA6"/>
      </w:tcPr>
    </w:tblStylePr>
    <w:tblStylePr w:type="lastCol">
      <w:rPr>
        <w:color w:val="FFFFFF"/>
      </w:rPr>
      <w:tblPr/>
      <w:tcPr>
        <w:tcBorders>
          <w:top w:val="nil"/>
          <w:left w:val="nil"/>
          <w:bottom w:val="nil"/>
          <w:right w:val="nil"/>
          <w:insideH w:val="nil"/>
          <w:insideV w:val="nil"/>
        </w:tcBorders>
        <w:shd w:val="clear" w:color="auto" w:fill="0F6FA6"/>
      </w:tcPr>
    </w:tblStylePr>
    <w:tblStylePr w:type="band1Vert">
      <w:tblPr/>
      <w:tcPr>
        <w:shd w:val="clear" w:color="auto" w:fill="B2DFF8"/>
      </w:tcPr>
    </w:tblStylePr>
    <w:tblStylePr w:type="band1Horz">
      <w:tblPr/>
      <w:tcPr>
        <w:shd w:val="clear" w:color="auto" w:fill="A0D7F6"/>
      </w:tcPr>
    </w:tblStylePr>
  </w:style>
  <w:style w:type="table" w:styleId="ColorfulShading-Accent4">
    <w:name w:val="Colorful Shading Accent 4"/>
    <w:basedOn w:val="TableNormal"/>
    <w:uiPriority w:val="71"/>
    <w:rsid w:val="008A120B"/>
    <w:rPr>
      <w:color w:val="000000"/>
    </w:rPr>
    <w:tblPr>
      <w:tblStyleRowBandSize w:val="1"/>
      <w:tblStyleColBandSize w:val="1"/>
      <w:tblBorders>
        <w:top w:val="single" w:sz="24" w:space="0" w:color="41B0EE"/>
        <w:left w:val="single" w:sz="4" w:space="0" w:color="FEC111"/>
        <w:bottom w:val="single" w:sz="4" w:space="0" w:color="FEC111"/>
        <w:right w:val="single" w:sz="4" w:space="0" w:color="FEC111"/>
        <w:insideH w:val="single" w:sz="4" w:space="0" w:color="FFFFFF"/>
        <w:insideV w:val="single" w:sz="4" w:space="0" w:color="FFFFFF"/>
      </w:tblBorders>
    </w:tblPr>
    <w:tcPr>
      <w:shd w:val="clear" w:color="auto" w:fill="FFF8E7"/>
    </w:tcPr>
    <w:tblStylePr w:type="firstRow">
      <w:rPr>
        <w:b/>
        <w:bCs/>
      </w:rPr>
      <w:tblPr/>
      <w:tcPr>
        <w:tcBorders>
          <w:top w:val="nil"/>
          <w:left w:val="nil"/>
          <w:bottom w:val="single" w:sz="24" w:space="0" w:color="41B0EE"/>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A17700"/>
      </w:tcPr>
    </w:tblStylePr>
    <w:tblStylePr w:type="firstCol">
      <w:rPr>
        <w:color w:val="FFFFFF"/>
      </w:rPr>
      <w:tblPr/>
      <w:tcPr>
        <w:tcBorders>
          <w:top w:val="nil"/>
          <w:left w:val="nil"/>
          <w:bottom w:val="nil"/>
          <w:right w:val="nil"/>
          <w:insideH w:val="single" w:sz="4" w:space="0" w:color="A17700"/>
          <w:insideV w:val="nil"/>
        </w:tcBorders>
        <w:shd w:val="clear" w:color="auto" w:fill="A17700"/>
      </w:tcPr>
    </w:tblStylePr>
    <w:tblStylePr w:type="lastCol">
      <w:rPr>
        <w:color w:val="FFFFFF"/>
      </w:rPr>
      <w:tblPr/>
      <w:tcPr>
        <w:tcBorders>
          <w:top w:val="nil"/>
          <w:left w:val="nil"/>
          <w:bottom w:val="nil"/>
          <w:right w:val="nil"/>
          <w:insideH w:val="nil"/>
          <w:insideV w:val="nil"/>
        </w:tcBorders>
        <w:shd w:val="clear" w:color="auto" w:fill="A17700"/>
      </w:tcPr>
    </w:tblStylePr>
    <w:tblStylePr w:type="band1Vert">
      <w:tblPr/>
      <w:tcPr>
        <w:shd w:val="clear" w:color="auto" w:fill="FEE69F"/>
      </w:tcPr>
    </w:tblStylePr>
    <w:tblStylePr w:type="band1Horz">
      <w:tblPr/>
      <w:tcPr>
        <w:shd w:val="clear" w:color="auto" w:fill="FEDF88"/>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8A120B"/>
    <w:rPr>
      <w:color w:val="000000"/>
    </w:rPr>
    <w:tblPr>
      <w:tblStyleRowBandSize w:val="1"/>
      <w:tblStyleColBandSize w:val="1"/>
      <w:tblBorders>
        <w:top w:val="single" w:sz="24" w:space="0" w:color="B2B2B2"/>
        <w:left w:val="single" w:sz="4" w:space="0" w:color="E94539"/>
        <w:bottom w:val="single" w:sz="4" w:space="0" w:color="E94539"/>
        <w:right w:val="single" w:sz="4" w:space="0" w:color="E94539"/>
        <w:insideH w:val="single" w:sz="4" w:space="0" w:color="FFFFFF"/>
        <w:insideV w:val="single" w:sz="4" w:space="0" w:color="FFFFFF"/>
      </w:tblBorders>
    </w:tblPr>
    <w:tcPr>
      <w:shd w:val="clear" w:color="auto" w:fill="FCECEB"/>
    </w:tcPr>
    <w:tblStylePr w:type="firstRow">
      <w:rPr>
        <w:b/>
        <w:bCs/>
      </w:rPr>
      <w:tblPr/>
      <w:tcPr>
        <w:tcBorders>
          <w:top w:val="nil"/>
          <w:left w:val="nil"/>
          <w:bottom w:val="single" w:sz="24" w:space="0" w:color="B2B2B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C1A11"/>
      </w:tcPr>
    </w:tblStylePr>
    <w:tblStylePr w:type="firstCol">
      <w:rPr>
        <w:color w:val="FFFFFF"/>
      </w:rPr>
      <w:tblPr/>
      <w:tcPr>
        <w:tcBorders>
          <w:top w:val="nil"/>
          <w:left w:val="nil"/>
          <w:bottom w:val="nil"/>
          <w:right w:val="nil"/>
          <w:insideH w:val="single" w:sz="4" w:space="0" w:color="9C1A11"/>
          <w:insideV w:val="nil"/>
        </w:tcBorders>
        <w:shd w:val="clear" w:color="auto" w:fill="9C1A11"/>
      </w:tcPr>
    </w:tblStylePr>
    <w:tblStylePr w:type="lastCol">
      <w:rPr>
        <w:color w:val="FFFFFF"/>
      </w:rPr>
      <w:tblPr/>
      <w:tcPr>
        <w:tcBorders>
          <w:top w:val="nil"/>
          <w:left w:val="nil"/>
          <w:bottom w:val="nil"/>
          <w:right w:val="nil"/>
          <w:insideH w:val="nil"/>
          <w:insideV w:val="nil"/>
        </w:tcBorders>
        <w:shd w:val="clear" w:color="auto" w:fill="9C1A11"/>
      </w:tcPr>
    </w:tblStylePr>
    <w:tblStylePr w:type="band1Vert">
      <w:tblPr/>
      <w:tcPr>
        <w:shd w:val="clear" w:color="auto" w:fill="F6B4AF"/>
      </w:tcPr>
    </w:tblStylePr>
    <w:tblStylePr w:type="band1Horz">
      <w:tblPr/>
      <w:tcPr>
        <w:shd w:val="clear" w:color="auto" w:fill="F4A29C"/>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8A120B"/>
    <w:rPr>
      <w:color w:val="000000"/>
    </w:rPr>
    <w:tblPr>
      <w:tblStyleRowBandSize w:val="1"/>
      <w:tblStyleColBandSize w:val="1"/>
      <w:tblBorders>
        <w:top w:val="single" w:sz="24" w:space="0" w:color="E94539"/>
        <w:left w:val="single" w:sz="4" w:space="0" w:color="B2B2B2"/>
        <w:bottom w:val="single" w:sz="4" w:space="0" w:color="B2B2B2"/>
        <w:right w:val="single" w:sz="4" w:space="0" w:color="B2B2B2"/>
        <w:insideH w:val="single" w:sz="4" w:space="0" w:color="FFFFFF"/>
        <w:insideV w:val="single" w:sz="4" w:space="0" w:color="FFFFFF"/>
      </w:tblBorders>
    </w:tblPr>
    <w:tcPr>
      <w:shd w:val="clear" w:color="auto" w:fill="F7F7F7"/>
    </w:tcPr>
    <w:tblStylePr w:type="firstRow">
      <w:rPr>
        <w:b/>
        <w:bCs/>
      </w:rPr>
      <w:tblPr/>
      <w:tcPr>
        <w:tcBorders>
          <w:top w:val="nil"/>
          <w:left w:val="nil"/>
          <w:bottom w:val="single" w:sz="24" w:space="0" w:color="E9453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6A6A6A"/>
      </w:tcPr>
    </w:tblStylePr>
    <w:tblStylePr w:type="firstCol">
      <w:rPr>
        <w:color w:val="FFFFFF"/>
      </w:rPr>
      <w:tblPr/>
      <w:tcPr>
        <w:tcBorders>
          <w:top w:val="nil"/>
          <w:left w:val="nil"/>
          <w:bottom w:val="nil"/>
          <w:right w:val="nil"/>
          <w:insideH w:val="single" w:sz="4" w:space="0" w:color="6A6A6A"/>
          <w:insideV w:val="nil"/>
        </w:tcBorders>
        <w:shd w:val="clear" w:color="auto" w:fill="6A6A6A"/>
      </w:tcPr>
    </w:tblStylePr>
    <w:tblStylePr w:type="lastCol">
      <w:rPr>
        <w:color w:val="FFFFFF"/>
      </w:rPr>
      <w:tblPr/>
      <w:tcPr>
        <w:tcBorders>
          <w:top w:val="nil"/>
          <w:left w:val="nil"/>
          <w:bottom w:val="nil"/>
          <w:right w:val="nil"/>
          <w:insideH w:val="nil"/>
          <w:insideV w:val="nil"/>
        </w:tcBorders>
        <w:shd w:val="clear" w:color="auto" w:fill="6A6A6A"/>
      </w:tcPr>
    </w:tblStylePr>
    <w:tblStylePr w:type="band1Vert">
      <w:tblPr/>
      <w:tcPr>
        <w:shd w:val="clear" w:color="auto" w:fill="E0E0E0"/>
      </w:tcPr>
    </w:tblStylePr>
    <w:tblStylePr w:type="band1Horz">
      <w:tblPr/>
      <w:tcPr>
        <w:shd w:val="clear" w:color="auto" w:fill="D8D8D8"/>
      </w:tcPr>
    </w:tblStylePr>
    <w:tblStylePr w:type="neCell">
      <w:rPr>
        <w:color w:val="000000"/>
      </w:rPr>
    </w:tblStylePr>
    <w:tblStylePr w:type="nwCell">
      <w:rPr>
        <w:color w:val="000000"/>
      </w:rPr>
    </w:tblStylePr>
  </w:style>
  <w:style w:type="character" w:styleId="CommentReference">
    <w:name w:val="annotation reference"/>
    <w:uiPriority w:val="99"/>
    <w:semiHidden/>
    <w:unhideWhenUsed/>
    <w:rsid w:val="008A120B"/>
    <w:rPr>
      <w:sz w:val="16"/>
      <w:szCs w:val="16"/>
    </w:rPr>
  </w:style>
  <w:style w:type="paragraph" w:styleId="CommentText">
    <w:name w:val="annotation text"/>
    <w:basedOn w:val="Normal"/>
    <w:link w:val="CommentTextChar"/>
    <w:uiPriority w:val="99"/>
    <w:semiHidden/>
    <w:unhideWhenUsed/>
    <w:rsid w:val="008A120B"/>
    <w:pPr>
      <w:spacing w:line="240" w:lineRule="auto"/>
    </w:pPr>
    <w:rPr>
      <w:sz w:val="20"/>
      <w:szCs w:val="20"/>
    </w:rPr>
  </w:style>
  <w:style w:type="character" w:customStyle="1" w:styleId="CommentTextChar">
    <w:name w:val="Comment Text Char"/>
    <w:link w:val="CommentText"/>
    <w:uiPriority w:val="99"/>
    <w:semiHidden/>
    <w:rsid w:val="008A120B"/>
    <w:rPr>
      <w:rFonts w:ascii="SEB Basic" w:eastAsia="Times New Roman" w:hAnsi="SEB Basic"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8A120B"/>
    <w:rPr>
      <w:b/>
      <w:bCs/>
    </w:rPr>
  </w:style>
  <w:style w:type="character" w:customStyle="1" w:styleId="CommentSubjectChar">
    <w:name w:val="Comment Subject Char"/>
    <w:link w:val="CommentSubject"/>
    <w:uiPriority w:val="99"/>
    <w:semiHidden/>
    <w:rsid w:val="008A120B"/>
    <w:rPr>
      <w:rFonts w:ascii="SEB Basic" w:eastAsia="Times New Roman" w:hAnsi="SEB Basic" w:cs="Times New Roman"/>
      <w:b/>
      <w:bCs/>
      <w:sz w:val="20"/>
      <w:szCs w:val="20"/>
      <w:lang w:val="en-GB"/>
    </w:rPr>
  </w:style>
  <w:style w:type="table" w:styleId="DarkList">
    <w:name w:val="Dark List"/>
    <w:basedOn w:val="TableNormal"/>
    <w:uiPriority w:val="70"/>
    <w:rsid w:val="008A120B"/>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8A120B"/>
    <w:rPr>
      <w:color w:val="FFFFFF"/>
    </w:rPr>
    <w:tblPr>
      <w:tblStyleRowBandSize w:val="1"/>
      <w:tblStyleColBandSize w:val="1"/>
    </w:tblPr>
    <w:tcPr>
      <w:shd w:val="clear" w:color="auto" w:fill="8ACA3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4641A"/>
      </w:tcPr>
    </w:tblStylePr>
    <w:tblStylePr w:type="firstCol">
      <w:tblPr/>
      <w:tcPr>
        <w:tcBorders>
          <w:top w:val="nil"/>
          <w:left w:val="nil"/>
          <w:bottom w:val="nil"/>
          <w:right w:val="single" w:sz="18" w:space="0" w:color="FFFFFF"/>
          <w:insideH w:val="nil"/>
          <w:insideV w:val="nil"/>
        </w:tcBorders>
        <w:shd w:val="clear" w:color="auto" w:fill="679727"/>
      </w:tcPr>
    </w:tblStylePr>
    <w:tblStylePr w:type="lastCol">
      <w:tblPr/>
      <w:tcPr>
        <w:tcBorders>
          <w:top w:val="nil"/>
          <w:left w:val="single" w:sz="18" w:space="0" w:color="FFFFFF"/>
          <w:bottom w:val="nil"/>
          <w:right w:val="nil"/>
          <w:insideH w:val="nil"/>
          <w:insideV w:val="nil"/>
        </w:tcBorders>
        <w:shd w:val="clear" w:color="auto" w:fill="679727"/>
      </w:tcPr>
    </w:tblStylePr>
    <w:tblStylePr w:type="band1Vert">
      <w:tblPr/>
      <w:tcPr>
        <w:tcBorders>
          <w:top w:val="nil"/>
          <w:left w:val="nil"/>
          <w:bottom w:val="nil"/>
          <w:right w:val="nil"/>
          <w:insideH w:val="nil"/>
          <w:insideV w:val="nil"/>
        </w:tcBorders>
        <w:shd w:val="clear" w:color="auto" w:fill="679727"/>
      </w:tcPr>
    </w:tblStylePr>
    <w:tblStylePr w:type="band1Horz">
      <w:tblPr/>
      <w:tcPr>
        <w:tcBorders>
          <w:top w:val="nil"/>
          <w:left w:val="nil"/>
          <w:bottom w:val="nil"/>
          <w:right w:val="nil"/>
          <w:insideH w:val="nil"/>
          <w:insideV w:val="nil"/>
        </w:tcBorders>
        <w:shd w:val="clear" w:color="auto" w:fill="679727"/>
      </w:tcPr>
    </w:tblStylePr>
  </w:style>
  <w:style w:type="table" w:styleId="DarkList-Accent2">
    <w:name w:val="Dark List Accent 2"/>
    <w:basedOn w:val="TableNormal"/>
    <w:uiPriority w:val="70"/>
    <w:rsid w:val="008A120B"/>
    <w:rPr>
      <w:color w:val="FFFFFF"/>
    </w:rPr>
    <w:tblPr>
      <w:tblStyleRowBandSize w:val="1"/>
      <w:tblStyleColBandSize w:val="1"/>
    </w:tblPr>
    <w:tcPr>
      <w:shd w:val="clear" w:color="auto" w:fill="66499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2244E"/>
      </w:tcPr>
    </w:tblStylePr>
    <w:tblStylePr w:type="firstCol">
      <w:tblPr/>
      <w:tcPr>
        <w:tcBorders>
          <w:top w:val="nil"/>
          <w:left w:val="nil"/>
          <w:bottom w:val="nil"/>
          <w:right w:val="single" w:sz="18" w:space="0" w:color="FFFFFF"/>
          <w:insideH w:val="nil"/>
          <w:insideV w:val="nil"/>
        </w:tcBorders>
        <w:shd w:val="clear" w:color="auto" w:fill="4C3676"/>
      </w:tcPr>
    </w:tblStylePr>
    <w:tblStylePr w:type="lastCol">
      <w:tblPr/>
      <w:tcPr>
        <w:tcBorders>
          <w:top w:val="nil"/>
          <w:left w:val="single" w:sz="18" w:space="0" w:color="FFFFFF"/>
          <w:bottom w:val="nil"/>
          <w:right w:val="nil"/>
          <w:insideH w:val="nil"/>
          <w:insideV w:val="nil"/>
        </w:tcBorders>
        <w:shd w:val="clear" w:color="auto" w:fill="4C3676"/>
      </w:tcPr>
    </w:tblStylePr>
    <w:tblStylePr w:type="band1Vert">
      <w:tblPr/>
      <w:tcPr>
        <w:tcBorders>
          <w:top w:val="nil"/>
          <w:left w:val="nil"/>
          <w:bottom w:val="nil"/>
          <w:right w:val="nil"/>
          <w:insideH w:val="nil"/>
          <w:insideV w:val="nil"/>
        </w:tcBorders>
        <w:shd w:val="clear" w:color="auto" w:fill="4C3676"/>
      </w:tcPr>
    </w:tblStylePr>
    <w:tblStylePr w:type="band1Horz">
      <w:tblPr/>
      <w:tcPr>
        <w:tcBorders>
          <w:top w:val="nil"/>
          <w:left w:val="nil"/>
          <w:bottom w:val="nil"/>
          <w:right w:val="nil"/>
          <w:insideH w:val="nil"/>
          <w:insideV w:val="nil"/>
        </w:tcBorders>
        <w:shd w:val="clear" w:color="auto" w:fill="4C3676"/>
      </w:tcPr>
    </w:tblStylePr>
  </w:style>
  <w:style w:type="table" w:styleId="DarkList-Accent3">
    <w:name w:val="Dark List Accent 3"/>
    <w:basedOn w:val="TableNormal"/>
    <w:uiPriority w:val="70"/>
    <w:rsid w:val="008A120B"/>
    <w:rPr>
      <w:color w:val="FFFFFF"/>
    </w:rPr>
    <w:tblPr>
      <w:tblStyleRowBandSize w:val="1"/>
      <w:tblStyleColBandSize w:val="1"/>
    </w:tblPr>
    <w:tcPr>
      <w:shd w:val="clear" w:color="auto" w:fill="41B0E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C5C8A"/>
      </w:tcPr>
    </w:tblStylePr>
    <w:tblStylePr w:type="firstCol">
      <w:tblPr/>
      <w:tcPr>
        <w:tcBorders>
          <w:top w:val="nil"/>
          <w:left w:val="nil"/>
          <w:bottom w:val="nil"/>
          <w:right w:val="single" w:sz="18" w:space="0" w:color="FFFFFF"/>
          <w:insideH w:val="nil"/>
          <w:insideV w:val="nil"/>
        </w:tcBorders>
        <w:shd w:val="clear" w:color="auto" w:fill="128BD0"/>
      </w:tcPr>
    </w:tblStylePr>
    <w:tblStylePr w:type="lastCol">
      <w:tblPr/>
      <w:tcPr>
        <w:tcBorders>
          <w:top w:val="nil"/>
          <w:left w:val="single" w:sz="18" w:space="0" w:color="FFFFFF"/>
          <w:bottom w:val="nil"/>
          <w:right w:val="nil"/>
          <w:insideH w:val="nil"/>
          <w:insideV w:val="nil"/>
        </w:tcBorders>
        <w:shd w:val="clear" w:color="auto" w:fill="128BD0"/>
      </w:tcPr>
    </w:tblStylePr>
    <w:tblStylePr w:type="band1Vert">
      <w:tblPr/>
      <w:tcPr>
        <w:tcBorders>
          <w:top w:val="nil"/>
          <w:left w:val="nil"/>
          <w:bottom w:val="nil"/>
          <w:right w:val="nil"/>
          <w:insideH w:val="nil"/>
          <w:insideV w:val="nil"/>
        </w:tcBorders>
        <w:shd w:val="clear" w:color="auto" w:fill="128BD0"/>
      </w:tcPr>
    </w:tblStylePr>
    <w:tblStylePr w:type="band1Horz">
      <w:tblPr/>
      <w:tcPr>
        <w:tcBorders>
          <w:top w:val="nil"/>
          <w:left w:val="nil"/>
          <w:bottom w:val="nil"/>
          <w:right w:val="nil"/>
          <w:insideH w:val="nil"/>
          <w:insideV w:val="nil"/>
        </w:tcBorders>
        <w:shd w:val="clear" w:color="auto" w:fill="128BD0"/>
      </w:tcPr>
    </w:tblStylePr>
  </w:style>
  <w:style w:type="table" w:styleId="DarkList-Accent4">
    <w:name w:val="Dark List Accent 4"/>
    <w:basedOn w:val="TableNormal"/>
    <w:uiPriority w:val="70"/>
    <w:rsid w:val="008A120B"/>
    <w:rPr>
      <w:color w:val="FFFFFF"/>
    </w:rPr>
    <w:tblPr>
      <w:tblStyleRowBandSize w:val="1"/>
      <w:tblStyleColBandSize w:val="1"/>
    </w:tblPr>
    <w:tcPr>
      <w:shd w:val="clear" w:color="auto" w:fill="FEC11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66300"/>
      </w:tcPr>
    </w:tblStylePr>
    <w:tblStylePr w:type="firstCol">
      <w:tblPr/>
      <w:tcPr>
        <w:tcBorders>
          <w:top w:val="nil"/>
          <w:left w:val="nil"/>
          <w:bottom w:val="nil"/>
          <w:right w:val="single" w:sz="18" w:space="0" w:color="FFFFFF"/>
          <w:insideH w:val="nil"/>
          <w:insideV w:val="nil"/>
        </w:tcBorders>
        <w:shd w:val="clear" w:color="auto" w:fill="C99501"/>
      </w:tcPr>
    </w:tblStylePr>
    <w:tblStylePr w:type="lastCol">
      <w:tblPr/>
      <w:tcPr>
        <w:tcBorders>
          <w:top w:val="nil"/>
          <w:left w:val="single" w:sz="18" w:space="0" w:color="FFFFFF"/>
          <w:bottom w:val="nil"/>
          <w:right w:val="nil"/>
          <w:insideH w:val="nil"/>
          <w:insideV w:val="nil"/>
        </w:tcBorders>
        <w:shd w:val="clear" w:color="auto" w:fill="C99501"/>
      </w:tcPr>
    </w:tblStylePr>
    <w:tblStylePr w:type="band1Vert">
      <w:tblPr/>
      <w:tcPr>
        <w:tcBorders>
          <w:top w:val="nil"/>
          <w:left w:val="nil"/>
          <w:bottom w:val="nil"/>
          <w:right w:val="nil"/>
          <w:insideH w:val="nil"/>
          <w:insideV w:val="nil"/>
        </w:tcBorders>
        <w:shd w:val="clear" w:color="auto" w:fill="C99501"/>
      </w:tcPr>
    </w:tblStylePr>
    <w:tblStylePr w:type="band1Horz">
      <w:tblPr/>
      <w:tcPr>
        <w:tcBorders>
          <w:top w:val="nil"/>
          <w:left w:val="nil"/>
          <w:bottom w:val="nil"/>
          <w:right w:val="nil"/>
          <w:insideH w:val="nil"/>
          <w:insideV w:val="nil"/>
        </w:tcBorders>
        <w:shd w:val="clear" w:color="auto" w:fill="C99501"/>
      </w:tcPr>
    </w:tblStylePr>
  </w:style>
  <w:style w:type="table" w:styleId="DarkList-Accent5">
    <w:name w:val="Dark List Accent 5"/>
    <w:basedOn w:val="TableNormal"/>
    <w:uiPriority w:val="70"/>
    <w:rsid w:val="008A120B"/>
    <w:rPr>
      <w:color w:val="FFFFFF"/>
    </w:rPr>
    <w:tblPr>
      <w:tblStyleRowBandSize w:val="1"/>
      <w:tblStyleColBandSize w:val="1"/>
    </w:tblPr>
    <w:tcPr>
      <w:shd w:val="clear" w:color="auto" w:fill="E9453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1160E"/>
      </w:tcPr>
    </w:tblStylePr>
    <w:tblStylePr w:type="firstCol">
      <w:tblPr/>
      <w:tcPr>
        <w:tcBorders>
          <w:top w:val="nil"/>
          <w:left w:val="nil"/>
          <w:bottom w:val="nil"/>
          <w:right w:val="single" w:sz="18" w:space="0" w:color="FFFFFF"/>
          <w:insideH w:val="nil"/>
          <w:insideV w:val="nil"/>
        </w:tcBorders>
        <w:shd w:val="clear" w:color="auto" w:fill="C32115"/>
      </w:tcPr>
    </w:tblStylePr>
    <w:tblStylePr w:type="lastCol">
      <w:tblPr/>
      <w:tcPr>
        <w:tcBorders>
          <w:top w:val="nil"/>
          <w:left w:val="single" w:sz="18" w:space="0" w:color="FFFFFF"/>
          <w:bottom w:val="nil"/>
          <w:right w:val="nil"/>
          <w:insideH w:val="nil"/>
          <w:insideV w:val="nil"/>
        </w:tcBorders>
        <w:shd w:val="clear" w:color="auto" w:fill="C32115"/>
      </w:tcPr>
    </w:tblStylePr>
    <w:tblStylePr w:type="band1Vert">
      <w:tblPr/>
      <w:tcPr>
        <w:tcBorders>
          <w:top w:val="nil"/>
          <w:left w:val="nil"/>
          <w:bottom w:val="nil"/>
          <w:right w:val="nil"/>
          <w:insideH w:val="nil"/>
          <w:insideV w:val="nil"/>
        </w:tcBorders>
        <w:shd w:val="clear" w:color="auto" w:fill="C32115"/>
      </w:tcPr>
    </w:tblStylePr>
    <w:tblStylePr w:type="band1Horz">
      <w:tblPr/>
      <w:tcPr>
        <w:tcBorders>
          <w:top w:val="nil"/>
          <w:left w:val="nil"/>
          <w:bottom w:val="nil"/>
          <w:right w:val="nil"/>
          <w:insideH w:val="nil"/>
          <w:insideV w:val="nil"/>
        </w:tcBorders>
        <w:shd w:val="clear" w:color="auto" w:fill="C32115"/>
      </w:tcPr>
    </w:tblStylePr>
  </w:style>
  <w:style w:type="table" w:styleId="DarkList-Accent6">
    <w:name w:val="Dark List Accent 6"/>
    <w:basedOn w:val="TableNormal"/>
    <w:uiPriority w:val="70"/>
    <w:rsid w:val="008A120B"/>
    <w:rPr>
      <w:color w:val="FFFFFF"/>
    </w:rPr>
    <w:tblPr>
      <w:tblStyleRowBandSize w:val="1"/>
      <w:tblStyleColBandSize w:val="1"/>
    </w:tblPr>
    <w:tcPr>
      <w:shd w:val="clear" w:color="auto" w:fill="B2B2B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85858"/>
      </w:tcPr>
    </w:tblStylePr>
    <w:tblStylePr w:type="firstCol">
      <w:tblPr/>
      <w:tcPr>
        <w:tcBorders>
          <w:top w:val="nil"/>
          <w:left w:val="nil"/>
          <w:bottom w:val="nil"/>
          <w:right w:val="single" w:sz="18" w:space="0" w:color="FFFFFF"/>
          <w:insideH w:val="nil"/>
          <w:insideV w:val="nil"/>
        </w:tcBorders>
        <w:shd w:val="clear" w:color="auto" w:fill="858585"/>
      </w:tcPr>
    </w:tblStylePr>
    <w:tblStylePr w:type="lastCol">
      <w:tblPr/>
      <w:tcPr>
        <w:tcBorders>
          <w:top w:val="nil"/>
          <w:left w:val="single" w:sz="18" w:space="0" w:color="FFFFFF"/>
          <w:bottom w:val="nil"/>
          <w:right w:val="nil"/>
          <w:insideH w:val="nil"/>
          <w:insideV w:val="nil"/>
        </w:tcBorders>
        <w:shd w:val="clear" w:color="auto" w:fill="858585"/>
      </w:tcPr>
    </w:tblStylePr>
    <w:tblStylePr w:type="band1Vert">
      <w:tblPr/>
      <w:tcPr>
        <w:tcBorders>
          <w:top w:val="nil"/>
          <w:left w:val="nil"/>
          <w:bottom w:val="nil"/>
          <w:right w:val="nil"/>
          <w:insideH w:val="nil"/>
          <w:insideV w:val="nil"/>
        </w:tcBorders>
        <w:shd w:val="clear" w:color="auto" w:fill="858585"/>
      </w:tcPr>
    </w:tblStylePr>
    <w:tblStylePr w:type="band1Horz">
      <w:tblPr/>
      <w:tcPr>
        <w:tcBorders>
          <w:top w:val="nil"/>
          <w:left w:val="nil"/>
          <w:bottom w:val="nil"/>
          <w:right w:val="nil"/>
          <w:insideH w:val="nil"/>
          <w:insideV w:val="nil"/>
        </w:tcBorders>
        <w:shd w:val="clear" w:color="auto" w:fill="858585"/>
      </w:tcPr>
    </w:tblStylePr>
  </w:style>
  <w:style w:type="paragraph" w:styleId="DocumentMap">
    <w:name w:val="Document Map"/>
    <w:basedOn w:val="Normal"/>
    <w:link w:val="DocumentMapChar"/>
    <w:uiPriority w:val="99"/>
    <w:semiHidden/>
    <w:unhideWhenUsed/>
    <w:rsid w:val="008A120B"/>
    <w:pPr>
      <w:spacing w:line="240" w:lineRule="auto"/>
    </w:pPr>
    <w:rPr>
      <w:rFonts w:ascii="Tahoma" w:hAnsi="Tahoma" w:cs="Tahoma"/>
      <w:sz w:val="16"/>
      <w:szCs w:val="16"/>
    </w:rPr>
  </w:style>
  <w:style w:type="character" w:customStyle="1" w:styleId="DocumentMapChar">
    <w:name w:val="Document Map Char"/>
    <w:link w:val="DocumentMap"/>
    <w:uiPriority w:val="99"/>
    <w:semiHidden/>
    <w:rsid w:val="008A120B"/>
    <w:rPr>
      <w:rFonts w:ascii="Tahoma" w:eastAsia="Times New Roman" w:hAnsi="Tahoma" w:cs="Tahoma"/>
      <w:sz w:val="16"/>
      <w:szCs w:val="16"/>
      <w:lang w:val="en-GB"/>
    </w:rPr>
  </w:style>
  <w:style w:type="paragraph" w:styleId="Index1">
    <w:name w:val="index 1"/>
    <w:basedOn w:val="Normal"/>
    <w:next w:val="Normal"/>
    <w:autoRedefine/>
    <w:uiPriority w:val="99"/>
    <w:semiHidden/>
    <w:unhideWhenUsed/>
    <w:rsid w:val="008A120B"/>
    <w:pPr>
      <w:spacing w:line="240" w:lineRule="auto"/>
      <w:ind w:left="220" w:hanging="220"/>
    </w:pPr>
  </w:style>
  <w:style w:type="paragraph" w:styleId="Index2">
    <w:name w:val="index 2"/>
    <w:basedOn w:val="Normal"/>
    <w:next w:val="Normal"/>
    <w:autoRedefine/>
    <w:uiPriority w:val="99"/>
    <w:semiHidden/>
    <w:unhideWhenUsed/>
    <w:rsid w:val="008A120B"/>
    <w:pPr>
      <w:spacing w:line="240" w:lineRule="auto"/>
      <w:ind w:left="440" w:hanging="220"/>
    </w:pPr>
  </w:style>
  <w:style w:type="paragraph" w:styleId="Index3">
    <w:name w:val="index 3"/>
    <w:basedOn w:val="Normal"/>
    <w:next w:val="Normal"/>
    <w:autoRedefine/>
    <w:uiPriority w:val="99"/>
    <w:semiHidden/>
    <w:unhideWhenUsed/>
    <w:rsid w:val="008A120B"/>
    <w:pPr>
      <w:spacing w:line="240" w:lineRule="auto"/>
      <w:ind w:left="660" w:hanging="220"/>
    </w:pPr>
  </w:style>
  <w:style w:type="paragraph" w:styleId="Index4">
    <w:name w:val="index 4"/>
    <w:basedOn w:val="Normal"/>
    <w:next w:val="Normal"/>
    <w:autoRedefine/>
    <w:uiPriority w:val="99"/>
    <w:semiHidden/>
    <w:unhideWhenUsed/>
    <w:rsid w:val="008A120B"/>
    <w:pPr>
      <w:spacing w:line="240" w:lineRule="auto"/>
      <w:ind w:left="880" w:hanging="220"/>
    </w:pPr>
  </w:style>
  <w:style w:type="paragraph" w:styleId="Index5">
    <w:name w:val="index 5"/>
    <w:basedOn w:val="Normal"/>
    <w:next w:val="Normal"/>
    <w:autoRedefine/>
    <w:uiPriority w:val="99"/>
    <w:semiHidden/>
    <w:unhideWhenUsed/>
    <w:rsid w:val="008A120B"/>
    <w:pPr>
      <w:spacing w:line="240" w:lineRule="auto"/>
      <w:ind w:left="1100" w:hanging="220"/>
    </w:pPr>
  </w:style>
  <w:style w:type="paragraph" w:styleId="Index6">
    <w:name w:val="index 6"/>
    <w:basedOn w:val="Normal"/>
    <w:next w:val="Normal"/>
    <w:autoRedefine/>
    <w:uiPriority w:val="99"/>
    <w:semiHidden/>
    <w:unhideWhenUsed/>
    <w:rsid w:val="008A120B"/>
    <w:pPr>
      <w:spacing w:line="240" w:lineRule="auto"/>
      <w:ind w:left="1320" w:hanging="220"/>
    </w:pPr>
  </w:style>
  <w:style w:type="paragraph" w:styleId="Index7">
    <w:name w:val="index 7"/>
    <w:basedOn w:val="Normal"/>
    <w:next w:val="Normal"/>
    <w:autoRedefine/>
    <w:uiPriority w:val="99"/>
    <w:semiHidden/>
    <w:unhideWhenUsed/>
    <w:rsid w:val="008A120B"/>
    <w:pPr>
      <w:spacing w:line="240" w:lineRule="auto"/>
      <w:ind w:left="1540" w:hanging="220"/>
    </w:pPr>
  </w:style>
  <w:style w:type="paragraph" w:styleId="Index8">
    <w:name w:val="index 8"/>
    <w:basedOn w:val="Normal"/>
    <w:next w:val="Normal"/>
    <w:autoRedefine/>
    <w:uiPriority w:val="99"/>
    <w:semiHidden/>
    <w:unhideWhenUsed/>
    <w:rsid w:val="008A120B"/>
    <w:pPr>
      <w:spacing w:line="240" w:lineRule="auto"/>
      <w:ind w:left="1760" w:hanging="220"/>
    </w:pPr>
  </w:style>
  <w:style w:type="paragraph" w:styleId="Index9">
    <w:name w:val="index 9"/>
    <w:basedOn w:val="Normal"/>
    <w:next w:val="Normal"/>
    <w:autoRedefine/>
    <w:uiPriority w:val="99"/>
    <w:semiHidden/>
    <w:unhideWhenUsed/>
    <w:rsid w:val="008A120B"/>
    <w:pPr>
      <w:spacing w:line="240" w:lineRule="auto"/>
      <w:ind w:left="1980" w:hanging="220"/>
    </w:pPr>
  </w:style>
  <w:style w:type="paragraph" w:styleId="IndexHeading">
    <w:name w:val="index heading"/>
    <w:basedOn w:val="Normal"/>
    <w:next w:val="Index1"/>
    <w:uiPriority w:val="99"/>
    <w:semiHidden/>
    <w:unhideWhenUsed/>
    <w:rsid w:val="008A120B"/>
    <w:rPr>
      <w:b/>
      <w:bCs/>
    </w:rPr>
  </w:style>
  <w:style w:type="character" w:styleId="IntenseEmphasis">
    <w:name w:val="Intense Emphasis"/>
    <w:uiPriority w:val="21"/>
    <w:semiHidden/>
    <w:qFormat/>
    <w:rsid w:val="008A120B"/>
    <w:rPr>
      <w:b/>
      <w:bCs/>
      <w:i/>
      <w:iCs/>
      <w:color w:val="8ACA34"/>
    </w:rPr>
  </w:style>
  <w:style w:type="paragraph" w:styleId="IntenseQuote">
    <w:name w:val="Intense Quote"/>
    <w:basedOn w:val="Normal"/>
    <w:next w:val="Normal"/>
    <w:link w:val="IntenseQuoteChar"/>
    <w:uiPriority w:val="30"/>
    <w:semiHidden/>
    <w:qFormat/>
    <w:rsid w:val="008A120B"/>
    <w:pPr>
      <w:pBdr>
        <w:bottom w:val="single" w:sz="4" w:space="4" w:color="8ACA34"/>
      </w:pBdr>
      <w:spacing w:before="200" w:after="280"/>
      <w:ind w:left="936" w:right="936"/>
    </w:pPr>
    <w:rPr>
      <w:b/>
      <w:bCs/>
      <w:i/>
      <w:iCs/>
      <w:color w:val="8ACA34"/>
    </w:rPr>
  </w:style>
  <w:style w:type="character" w:customStyle="1" w:styleId="IntenseQuoteChar">
    <w:name w:val="Intense Quote Char"/>
    <w:link w:val="IntenseQuote"/>
    <w:uiPriority w:val="30"/>
    <w:rsid w:val="008A120B"/>
    <w:rPr>
      <w:rFonts w:ascii="SEB Basic" w:eastAsia="Times New Roman" w:hAnsi="SEB Basic" w:cs="Times New Roman"/>
      <w:b/>
      <w:bCs/>
      <w:i/>
      <w:iCs/>
      <w:color w:val="8ACA34"/>
      <w:szCs w:val="24"/>
      <w:lang w:val="en-GB"/>
    </w:rPr>
  </w:style>
  <w:style w:type="character" w:styleId="IntenseReference">
    <w:name w:val="Intense Reference"/>
    <w:uiPriority w:val="32"/>
    <w:semiHidden/>
    <w:qFormat/>
    <w:rsid w:val="008A120B"/>
    <w:rPr>
      <w:b/>
      <w:bCs/>
      <w:smallCaps/>
      <w:color w:val="66499E"/>
      <w:spacing w:val="5"/>
      <w:u w:val="single"/>
    </w:rPr>
  </w:style>
  <w:style w:type="table" w:styleId="LightGrid">
    <w:name w:val="Light Grid"/>
    <w:basedOn w:val="TableNormal"/>
    <w:uiPriority w:val="62"/>
    <w:rsid w:val="008A120B"/>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SEB SansSerif" w:eastAsia="Times New Roman" w:hAnsi="SEB SansSerif"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SEB SansSerif" w:eastAsia="Times New Roman" w:hAnsi="SEB SansSerif"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SEB SansSerif" w:eastAsia="Times New Roman" w:hAnsi="SEB SansSerif" w:cs="Times New Roman"/>
        <w:b/>
        <w:bCs/>
      </w:rPr>
    </w:tblStylePr>
    <w:tblStylePr w:type="lastCol">
      <w:rPr>
        <w:rFonts w:ascii="SEB SansSerif" w:eastAsia="Times New Roman" w:hAnsi="SEB SansSerif"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8A120B"/>
    <w:tblPr>
      <w:tblStyleRowBandSize w:val="1"/>
      <w:tblStyleColBandSize w:val="1"/>
      <w:tblBorders>
        <w:top w:val="single" w:sz="8" w:space="0" w:color="8ACA34"/>
        <w:left w:val="single" w:sz="8" w:space="0" w:color="8ACA34"/>
        <w:bottom w:val="single" w:sz="8" w:space="0" w:color="8ACA34"/>
        <w:right w:val="single" w:sz="8" w:space="0" w:color="8ACA34"/>
        <w:insideH w:val="single" w:sz="8" w:space="0" w:color="8ACA34"/>
        <w:insideV w:val="single" w:sz="8" w:space="0" w:color="8ACA34"/>
      </w:tblBorders>
    </w:tblPr>
    <w:tblStylePr w:type="firstRow">
      <w:pPr>
        <w:spacing w:before="0" w:after="0" w:line="240" w:lineRule="auto"/>
      </w:pPr>
      <w:rPr>
        <w:rFonts w:ascii="SEB SansSerif" w:eastAsia="Times New Roman" w:hAnsi="SEB SansSerif" w:cs="Times New Roman"/>
        <w:b/>
        <w:bCs/>
      </w:rPr>
      <w:tblPr/>
      <w:tcPr>
        <w:tcBorders>
          <w:top w:val="single" w:sz="8" w:space="0" w:color="8ACA34"/>
          <w:left w:val="single" w:sz="8" w:space="0" w:color="8ACA34"/>
          <w:bottom w:val="single" w:sz="18" w:space="0" w:color="8ACA34"/>
          <w:right w:val="single" w:sz="8" w:space="0" w:color="8ACA34"/>
          <w:insideH w:val="nil"/>
          <w:insideV w:val="single" w:sz="8" w:space="0" w:color="8ACA34"/>
        </w:tcBorders>
      </w:tcPr>
    </w:tblStylePr>
    <w:tblStylePr w:type="lastRow">
      <w:pPr>
        <w:spacing w:before="0" w:after="0" w:line="240" w:lineRule="auto"/>
      </w:pPr>
      <w:rPr>
        <w:rFonts w:ascii="SEB SansSerif" w:eastAsia="Times New Roman" w:hAnsi="SEB SansSerif" w:cs="Times New Roman"/>
        <w:b/>
        <w:bCs/>
      </w:rPr>
      <w:tblPr/>
      <w:tcPr>
        <w:tcBorders>
          <w:top w:val="double" w:sz="6" w:space="0" w:color="8ACA34"/>
          <w:left w:val="single" w:sz="8" w:space="0" w:color="8ACA34"/>
          <w:bottom w:val="single" w:sz="8" w:space="0" w:color="8ACA34"/>
          <w:right w:val="single" w:sz="8" w:space="0" w:color="8ACA34"/>
          <w:insideH w:val="nil"/>
          <w:insideV w:val="single" w:sz="8" w:space="0" w:color="8ACA34"/>
        </w:tcBorders>
      </w:tcPr>
    </w:tblStylePr>
    <w:tblStylePr w:type="firstCol">
      <w:rPr>
        <w:rFonts w:ascii="SEB SansSerif" w:eastAsia="Times New Roman" w:hAnsi="SEB SansSerif" w:cs="Times New Roman"/>
        <w:b/>
        <w:bCs/>
      </w:rPr>
    </w:tblStylePr>
    <w:tblStylePr w:type="lastCol">
      <w:rPr>
        <w:rFonts w:ascii="SEB SansSerif" w:eastAsia="Times New Roman" w:hAnsi="SEB SansSerif" w:cs="Times New Roman"/>
        <w:b/>
        <w:bCs/>
      </w:rPr>
      <w:tblPr/>
      <w:tcPr>
        <w:tcBorders>
          <w:top w:val="single" w:sz="8" w:space="0" w:color="8ACA34"/>
          <w:left w:val="single" w:sz="8" w:space="0" w:color="8ACA34"/>
          <w:bottom w:val="single" w:sz="8" w:space="0" w:color="8ACA34"/>
          <w:right w:val="single" w:sz="8" w:space="0" w:color="8ACA34"/>
        </w:tcBorders>
      </w:tcPr>
    </w:tblStylePr>
    <w:tblStylePr w:type="band1Vert">
      <w:tblPr/>
      <w:tcPr>
        <w:tcBorders>
          <w:top w:val="single" w:sz="8" w:space="0" w:color="8ACA34"/>
          <w:left w:val="single" w:sz="8" w:space="0" w:color="8ACA34"/>
          <w:bottom w:val="single" w:sz="8" w:space="0" w:color="8ACA34"/>
          <w:right w:val="single" w:sz="8" w:space="0" w:color="8ACA34"/>
        </w:tcBorders>
        <w:shd w:val="clear" w:color="auto" w:fill="E2F2CC"/>
      </w:tcPr>
    </w:tblStylePr>
    <w:tblStylePr w:type="band1Horz">
      <w:tblPr/>
      <w:tcPr>
        <w:tcBorders>
          <w:top w:val="single" w:sz="8" w:space="0" w:color="8ACA34"/>
          <w:left w:val="single" w:sz="8" w:space="0" w:color="8ACA34"/>
          <w:bottom w:val="single" w:sz="8" w:space="0" w:color="8ACA34"/>
          <w:right w:val="single" w:sz="8" w:space="0" w:color="8ACA34"/>
          <w:insideV w:val="single" w:sz="8" w:space="0" w:color="8ACA34"/>
        </w:tcBorders>
        <w:shd w:val="clear" w:color="auto" w:fill="E2F2CC"/>
      </w:tcPr>
    </w:tblStylePr>
    <w:tblStylePr w:type="band2Horz">
      <w:tblPr/>
      <w:tcPr>
        <w:tcBorders>
          <w:top w:val="single" w:sz="8" w:space="0" w:color="8ACA34"/>
          <w:left w:val="single" w:sz="8" w:space="0" w:color="8ACA34"/>
          <w:bottom w:val="single" w:sz="8" w:space="0" w:color="8ACA34"/>
          <w:right w:val="single" w:sz="8" w:space="0" w:color="8ACA34"/>
          <w:insideV w:val="single" w:sz="8" w:space="0" w:color="8ACA34"/>
        </w:tcBorders>
      </w:tcPr>
    </w:tblStylePr>
  </w:style>
  <w:style w:type="table" w:styleId="LightGrid-Accent2">
    <w:name w:val="Light Grid Accent 2"/>
    <w:basedOn w:val="TableNormal"/>
    <w:uiPriority w:val="62"/>
    <w:rsid w:val="008A120B"/>
    <w:tblPr>
      <w:tblStyleRowBandSize w:val="1"/>
      <w:tblStyleColBandSize w:val="1"/>
      <w:tblBorders>
        <w:top w:val="single" w:sz="8" w:space="0" w:color="66499E"/>
        <w:left w:val="single" w:sz="8" w:space="0" w:color="66499E"/>
        <w:bottom w:val="single" w:sz="8" w:space="0" w:color="66499E"/>
        <w:right w:val="single" w:sz="8" w:space="0" w:color="66499E"/>
        <w:insideH w:val="single" w:sz="8" w:space="0" w:color="66499E"/>
        <w:insideV w:val="single" w:sz="8" w:space="0" w:color="66499E"/>
      </w:tblBorders>
    </w:tblPr>
    <w:tblStylePr w:type="firstRow">
      <w:pPr>
        <w:spacing w:before="0" w:after="0" w:line="240" w:lineRule="auto"/>
      </w:pPr>
      <w:rPr>
        <w:rFonts w:ascii="SEB SansSerif" w:eastAsia="Times New Roman" w:hAnsi="SEB SansSerif" w:cs="Times New Roman"/>
        <w:b/>
        <w:bCs/>
      </w:rPr>
      <w:tblPr/>
      <w:tcPr>
        <w:tcBorders>
          <w:top w:val="single" w:sz="8" w:space="0" w:color="66499E"/>
          <w:left w:val="single" w:sz="8" w:space="0" w:color="66499E"/>
          <w:bottom w:val="single" w:sz="18" w:space="0" w:color="66499E"/>
          <w:right w:val="single" w:sz="8" w:space="0" w:color="66499E"/>
          <w:insideH w:val="nil"/>
          <w:insideV w:val="single" w:sz="8" w:space="0" w:color="66499E"/>
        </w:tcBorders>
      </w:tcPr>
    </w:tblStylePr>
    <w:tblStylePr w:type="lastRow">
      <w:pPr>
        <w:spacing w:before="0" w:after="0" w:line="240" w:lineRule="auto"/>
      </w:pPr>
      <w:rPr>
        <w:rFonts w:ascii="SEB SansSerif" w:eastAsia="Times New Roman" w:hAnsi="SEB SansSerif" w:cs="Times New Roman"/>
        <w:b/>
        <w:bCs/>
      </w:rPr>
      <w:tblPr/>
      <w:tcPr>
        <w:tcBorders>
          <w:top w:val="double" w:sz="6" w:space="0" w:color="66499E"/>
          <w:left w:val="single" w:sz="8" w:space="0" w:color="66499E"/>
          <w:bottom w:val="single" w:sz="8" w:space="0" w:color="66499E"/>
          <w:right w:val="single" w:sz="8" w:space="0" w:color="66499E"/>
          <w:insideH w:val="nil"/>
          <w:insideV w:val="single" w:sz="8" w:space="0" w:color="66499E"/>
        </w:tcBorders>
      </w:tcPr>
    </w:tblStylePr>
    <w:tblStylePr w:type="firstCol">
      <w:rPr>
        <w:rFonts w:ascii="SEB SansSerif" w:eastAsia="Times New Roman" w:hAnsi="SEB SansSerif" w:cs="Times New Roman"/>
        <w:b/>
        <w:bCs/>
      </w:rPr>
    </w:tblStylePr>
    <w:tblStylePr w:type="lastCol">
      <w:rPr>
        <w:rFonts w:ascii="SEB SansSerif" w:eastAsia="Times New Roman" w:hAnsi="SEB SansSerif" w:cs="Times New Roman"/>
        <w:b/>
        <w:bCs/>
      </w:rPr>
      <w:tblPr/>
      <w:tcPr>
        <w:tcBorders>
          <w:top w:val="single" w:sz="8" w:space="0" w:color="66499E"/>
          <w:left w:val="single" w:sz="8" w:space="0" w:color="66499E"/>
          <w:bottom w:val="single" w:sz="8" w:space="0" w:color="66499E"/>
          <w:right w:val="single" w:sz="8" w:space="0" w:color="66499E"/>
        </w:tcBorders>
      </w:tcPr>
    </w:tblStylePr>
    <w:tblStylePr w:type="band1Vert">
      <w:tblPr/>
      <w:tcPr>
        <w:tcBorders>
          <w:top w:val="single" w:sz="8" w:space="0" w:color="66499E"/>
          <w:left w:val="single" w:sz="8" w:space="0" w:color="66499E"/>
          <w:bottom w:val="single" w:sz="8" w:space="0" w:color="66499E"/>
          <w:right w:val="single" w:sz="8" w:space="0" w:color="66499E"/>
        </w:tcBorders>
        <w:shd w:val="clear" w:color="auto" w:fill="D8CFE9"/>
      </w:tcPr>
    </w:tblStylePr>
    <w:tblStylePr w:type="band1Horz">
      <w:tblPr/>
      <w:tcPr>
        <w:tcBorders>
          <w:top w:val="single" w:sz="8" w:space="0" w:color="66499E"/>
          <w:left w:val="single" w:sz="8" w:space="0" w:color="66499E"/>
          <w:bottom w:val="single" w:sz="8" w:space="0" w:color="66499E"/>
          <w:right w:val="single" w:sz="8" w:space="0" w:color="66499E"/>
          <w:insideV w:val="single" w:sz="8" w:space="0" w:color="66499E"/>
        </w:tcBorders>
        <w:shd w:val="clear" w:color="auto" w:fill="D8CFE9"/>
      </w:tcPr>
    </w:tblStylePr>
    <w:tblStylePr w:type="band2Horz">
      <w:tblPr/>
      <w:tcPr>
        <w:tcBorders>
          <w:top w:val="single" w:sz="8" w:space="0" w:color="66499E"/>
          <w:left w:val="single" w:sz="8" w:space="0" w:color="66499E"/>
          <w:bottom w:val="single" w:sz="8" w:space="0" w:color="66499E"/>
          <w:right w:val="single" w:sz="8" w:space="0" w:color="66499E"/>
          <w:insideV w:val="single" w:sz="8" w:space="0" w:color="66499E"/>
        </w:tcBorders>
      </w:tcPr>
    </w:tblStylePr>
  </w:style>
  <w:style w:type="table" w:styleId="LightGrid-Accent3">
    <w:name w:val="Light Grid Accent 3"/>
    <w:basedOn w:val="TableNormal"/>
    <w:uiPriority w:val="62"/>
    <w:rsid w:val="008A120B"/>
    <w:tblPr>
      <w:tblStyleRowBandSize w:val="1"/>
      <w:tblStyleColBandSize w:val="1"/>
      <w:tblBorders>
        <w:top w:val="single" w:sz="8" w:space="0" w:color="41B0EE"/>
        <w:left w:val="single" w:sz="8" w:space="0" w:color="41B0EE"/>
        <w:bottom w:val="single" w:sz="8" w:space="0" w:color="41B0EE"/>
        <w:right w:val="single" w:sz="8" w:space="0" w:color="41B0EE"/>
        <w:insideH w:val="single" w:sz="8" w:space="0" w:color="41B0EE"/>
        <w:insideV w:val="single" w:sz="8" w:space="0" w:color="41B0EE"/>
      </w:tblBorders>
    </w:tblPr>
    <w:tblStylePr w:type="firstRow">
      <w:pPr>
        <w:spacing w:before="0" w:after="0" w:line="240" w:lineRule="auto"/>
      </w:pPr>
      <w:rPr>
        <w:rFonts w:ascii="SEB SansSerif" w:eastAsia="Times New Roman" w:hAnsi="SEB SansSerif" w:cs="Times New Roman"/>
        <w:b/>
        <w:bCs/>
      </w:rPr>
      <w:tblPr/>
      <w:tcPr>
        <w:tcBorders>
          <w:top w:val="single" w:sz="8" w:space="0" w:color="41B0EE"/>
          <w:left w:val="single" w:sz="8" w:space="0" w:color="41B0EE"/>
          <w:bottom w:val="single" w:sz="18" w:space="0" w:color="41B0EE"/>
          <w:right w:val="single" w:sz="8" w:space="0" w:color="41B0EE"/>
          <w:insideH w:val="nil"/>
          <w:insideV w:val="single" w:sz="8" w:space="0" w:color="41B0EE"/>
        </w:tcBorders>
      </w:tcPr>
    </w:tblStylePr>
    <w:tblStylePr w:type="lastRow">
      <w:pPr>
        <w:spacing w:before="0" w:after="0" w:line="240" w:lineRule="auto"/>
      </w:pPr>
      <w:rPr>
        <w:rFonts w:ascii="SEB SansSerif" w:eastAsia="Times New Roman" w:hAnsi="SEB SansSerif" w:cs="Times New Roman"/>
        <w:b/>
        <w:bCs/>
      </w:rPr>
      <w:tblPr/>
      <w:tcPr>
        <w:tcBorders>
          <w:top w:val="double" w:sz="6" w:space="0" w:color="41B0EE"/>
          <w:left w:val="single" w:sz="8" w:space="0" w:color="41B0EE"/>
          <w:bottom w:val="single" w:sz="8" w:space="0" w:color="41B0EE"/>
          <w:right w:val="single" w:sz="8" w:space="0" w:color="41B0EE"/>
          <w:insideH w:val="nil"/>
          <w:insideV w:val="single" w:sz="8" w:space="0" w:color="41B0EE"/>
        </w:tcBorders>
      </w:tcPr>
    </w:tblStylePr>
    <w:tblStylePr w:type="firstCol">
      <w:rPr>
        <w:rFonts w:ascii="SEB SansSerif" w:eastAsia="Times New Roman" w:hAnsi="SEB SansSerif" w:cs="Times New Roman"/>
        <w:b/>
        <w:bCs/>
      </w:rPr>
    </w:tblStylePr>
    <w:tblStylePr w:type="lastCol">
      <w:rPr>
        <w:rFonts w:ascii="SEB SansSerif" w:eastAsia="Times New Roman" w:hAnsi="SEB SansSerif" w:cs="Times New Roman"/>
        <w:b/>
        <w:bCs/>
      </w:rPr>
      <w:tblPr/>
      <w:tcPr>
        <w:tcBorders>
          <w:top w:val="single" w:sz="8" w:space="0" w:color="41B0EE"/>
          <w:left w:val="single" w:sz="8" w:space="0" w:color="41B0EE"/>
          <w:bottom w:val="single" w:sz="8" w:space="0" w:color="41B0EE"/>
          <w:right w:val="single" w:sz="8" w:space="0" w:color="41B0EE"/>
        </w:tcBorders>
      </w:tcPr>
    </w:tblStylePr>
    <w:tblStylePr w:type="band1Vert">
      <w:tblPr/>
      <w:tcPr>
        <w:tcBorders>
          <w:top w:val="single" w:sz="8" w:space="0" w:color="41B0EE"/>
          <w:left w:val="single" w:sz="8" w:space="0" w:color="41B0EE"/>
          <w:bottom w:val="single" w:sz="8" w:space="0" w:color="41B0EE"/>
          <w:right w:val="single" w:sz="8" w:space="0" w:color="41B0EE"/>
        </w:tcBorders>
        <w:shd w:val="clear" w:color="auto" w:fill="CFEBFA"/>
      </w:tcPr>
    </w:tblStylePr>
    <w:tblStylePr w:type="band1Horz">
      <w:tblPr/>
      <w:tcPr>
        <w:tcBorders>
          <w:top w:val="single" w:sz="8" w:space="0" w:color="41B0EE"/>
          <w:left w:val="single" w:sz="8" w:space="0" w:color="41B0EE"/>
          <w:bottom w:val="single" w:sz="8" w:space="0" w:color="41B0EE"/>
          <w:right w:val="single" w:sz="8" w:space="0" w:color="41B0EE"/>
          <w:insideV w:val="single" w:sz="8" w:space="0" w:color="41B0EE"/>
        </w:tcBorders>
        <w:shd w:val="clear" w:color="auto" w:fill="CFEBFA"/>
      </w:tcPr>
    </w:tblStylePr>
    <w:tblStylePr w:type="band2Horz">
      <w:tblPr/>
      <w:tcPr>
        <w:tcBorders>
          <w:top w:val="single" w:sz="8" w:space="0" w:color="41B0EE"/>
          <w:left w:val="single" w:sz="8" w:space="0" w:color="41B0EE"/>
          <w:bottom w:val="single" w:sz="8" w:space="0" w:color="41B0EE"/>
          <w:right w:val="single" w:sz="8" w:space="0" w:color="41B0EE"/>
          <w:insideV w:val="single" w:sz="8" w:space="0" w:color="41B0EE"/>
        </w:tcBorders>
      </w:tcPr>
    </w:tblStylePr>
  </w:style>
  <w:style w:type="table" w:styleId="LightGrid-Accent4">
    <w:name w:val="Light Grid Accent 4"/>
    <w:basedOn w:val="TableNormal"/>
    <w:uiPriority w:val="62"/>
    <w:rsid w:val="008A120B"/>
    <w:tblPr>
      <w:tblStyleRowBandSize w:val="1"/>
      <w:tblStyleColBandSize w:val="1"/>
      <w:tblBorders>
        <w:top w:val="single" w:sz="8" w:space="0" w:color="FEC111"/>
        <w:left w:val="single" w:sz="8" w:space="0" w:color="FEC111"/>
        <w:bottom w:val="single" w:sz="8" w:space="0" w:color="FEC111"/>
        <w:right w:val="single" w:sz="8" w:space="0" w:color="FEC111"/>
        <w:insideH w:val="single" w:sz="8" w:space="0" w:color="FEC111"/>
        <w:insideV w:val="single" w:sz="8" w:space="0" w:color="FEC111"/>
      </w:tblBorders>
    </w:tblPr>
    <w:tblStylePr w:type="firstRow">
      <w:pPr>
        <w:spacing w:before="0" w:after="0" w:line="240" w:lineRule="auto"/>
      </w:pPr>
      <w:rPr>
        <w:rFonts w:ascii="SEB SansSerif" w:eastAsia="Times New Roman" w:hAnsi="SEB SansSerif" w:cs="Times New Roman"/>
        <w:b/>
        <w:bCs/>
      </w:rPr>
      <w:tblPr/>
      <w:tcPr>
        <w:tcBorders>
          <w:top w:val="single" w:sz="8" w:space="0" w:color="FEC111"/>
          <w:left w:val="single" w:sz="8" w:space="0" w:color="FEC111"/>
          <w:bottom w:val="single" w:sz="18" w:space="0" w:color="FEC111"/>
          <w:right w:val="single" w:sz="8" w:space="0" w:color="FEC111"/>
          <w:insideH w:val="nil"/>
          <w:insideV w:val="single" w:sz="8" w:space="0" w:color="FEC111"/>
        </w:tcBorders>
      </w:tcPr>
    </w:tblStylePr>
    <w:tblStylePr w:type="lastRow">
      <w:pPr>
        <w:spacing w:before="0" w:after="0" w:line="240" w:lineRule="auto"/>
      </w:pPr>
      <w:rPr>
        <w:rFonts w:ascii="SEB SansSerif" w:eastAsia="Times New Roman" w:hAnsi="SEB SansSerif" w:cs="Times New Roman"/>
        <w:b/>
        <w:bCs/>
      </w:rPr>
      <w:tblPr/>
      <w:tcPr>
        <w:tcBorders>
          <w:top w:val="double" w:sz="6" w:space="0" w:color="FEC111"/>
          <w:left w:val="single" w:sz="8" w:space="0" w:color="FEC111"/>
          <w:bottom w:val="single" w:sz="8" w:space="0" w:color="FEC111"/>
          <w:right w:val="single" w:sz="8" w:space="0" w:color="FEC111"/>
          <w:insideH w:val="nil"/>
          <w:insideV w:val="single" w:sz="8" w:space="0" w:color="FEC111"/>
        </w:tcBorders>
      </w:tcPr>
    </w:tblStylePr>
    <w:tblStylePr w:type="firstCol">
      <w:rPr>
        <w:rFonts w:ascii="SEB SansSerif" w:eastAsia="Times New Roman" w:hAnsi="SEB SansSerif" w:cs="Times New Roman"/>
        <w:b/>
        <w:bCs/>
      </w:rPr>
    </w:tblStylePr>
    <w:tblStylePr w:type="lastCol">
      <w:rPr>
        <w:rFonts w:ascii="SEB SansSerif" w:eastAsia="Times New Roman" w:hAnsi="SEB SansSerif" w:cs="Times New Roman"/>
        <w:b/>
        <w:bCs/>
      </w:rPr>
      <w:tblPr/>
      <w:tcPr>
        <w:tcBorders>
          <w:top w:val="single" w:sz="8" w:space="0" w:color="FEC111"/>
          <w:left w:val="single" w:sz="8" w:space="0" w:color="FEC111"/>
          <w:bottom w:val="single" w:sz="8" w:space="0" w:color="FEC111"/>
          <w:right w:val="single" w:sz="8" w:space="0" w:color="FEC111"/>
        </w:tcBorders>
      </w:tcPr>
    </w:tblStylePr>
    <w:tblStylePr w:type="band1Vert">
      <w:tblPr/>
      <w:tcPr>
        <w:tcBorders>
          <w:top w:val="single" w:sz="8" w:space="0" w:color="FEC111"/>
          <w:left w:val="single" w:sz="8" w:space="0" w:color="FEC111"/>
          <w:bottom w:val="single" w:sz="8" w:space="0" w:color="FEC111"/>
          <w:right w:val="single" w:sz="8" w:space="0" w:color="FEC111"/>
        </w:tcBorders>
        <w:shd w:val="clear" w:color="auto" w:fill="FEEFC3"/>
      </w:tcPr>
    </w:tblStylePr>
    <w:tblStylePr w:type="band1Horz">
      <w:tblPr/>
      <w:tcPr>
        <w:tcBorders>
          <w:top w:val="single" w:sz="8" w:space="0" w:color="FEC111"/>
          <w:left w:val="single" w:sz="8" w:space="0" w:color="FEC111"/>
          <w:bottom w:val="single" w:sz="8" w:space="0" w:color="FEC111"/>
          <w:right w:val="single" w:sz="8" w:space="0" w:color="FEC111"/>
          <w:insideV w:val="single" w:sz="8" w:space="0" w:color="FEC111"/>
        </w:tcBorders>
        <w:shd w:val="clear" w:color="auto" w:fill="FEEFC3"/>
      </w:tcPr>
    </w:tblStylePr>
    <w:tblStylePr w:type="band2Horz">
      <w:tblPr/>
      <w:tcPr>
        <w:tcBorders>
          <w:top w:val="single" w:sz="8" w:space="0" w:color="FEC111"/>
          <w:left w:val="single" w:sz="8" w:space="0" w:color="FEC111"/>
          <w:bottom w:val="single" w:sz="8" w:space="0" w:color="FEC111"/>
          <w:right w:val="single" w:sz="8" w:space="0" w:color="FEC111"/>
          <w:insideV w:val="single" w:sz="8" w:space="0" w:color="FEC111"/>
        </w:tcBorders>
      </w:tcPr>
    </w:tblStylePr>
  </w:style>
  <w:style w:type="table" w:styleId="LightGrid-Accent5">
    <w:name w:val="Light Grid Accent 5"/>
    <w:basedOn w:val="TableNormal"/>
    <w:uiPriority w:val="62"/>
    <w:rsid w:val="008A120B"/>
    <w:tblPr>
      <w:tblStyleRowBandSize w:val="1"/>
      <w:tblStyleColBandSize w:val="1"/>
      <w:tblBorders>
        <w:top w:val="single" w:sz="8" w:space="0" w:color="E94539"/>
        <w:left w:val="single" w:sz="8" w:space="0" w:color="E94539"/>
        <w:bottom w:val="single" w:sz="8" w:space="0" w:color="E94539"/>
        <w:right w:val="single" w:sz="8" w:space="0" w:color="E94539"/>
        <w:insideH w:val="single" w:sz="8" w:space="0" w:color="E94539"/>
        <w:insideV w:val="single" w:sz="8" w:space="0" w:color="E94539"/>
      </w:tblBorders>
    </w:tblPr>
    <w:tblStylePr w:type="firstRow">
      <w:pPr>
        <w:spacing w:before="0" w:after="0" w:line="240" w:lineRule="auto"/>
      </w:pPr>
      <w:rPr>
        <w:rFonts w:ascii="SEB SansSerif" w:eastAsia="Times New Roman" w:hAnsi="SEB SansSerif" w:cs="Times New Roman"/>
        <w:b/>
        <w:bCs/>
      </w:rPr>
      <w:tblPr/>
      <w:tcPr>
        <w:tcBorders>
          <w:top w:val="single" w:sz="8" w:space="0" w:color="E94539"/>
          <w:left w:val="single" w:sz="8" w:space="0" w:color="E94539"/>
          <w:bottom w:val="single" w:sz="18" w:space="0" w:color="E94539"/>
          <w:right w:val="single" w:sz="8" w:space="0" w:color="E94539"/>
          <w:insideH w:val="nil"/>
          <w:insideV w:val="single" w:sz="8" w:space="0" w:color="E94539"/>
        </w:tcBorders>
      </w:tcPr>
    </w:tblStylePr>
    <w:tblStylePr w:type="lastRow">
      <w:pPr>
        <w:spacing w:before="0" w:after="0" w:line="240" w:lineRule="auto"/>
      </w:pPr>
      <w:rPr>
        <w:rFonts w:ascii="SEB SansSerif" w:eastAsia="Times New Roman" w:hAnsi="SEB SansSerif" w:cs="Times New Roman"/>
        <w:b/>
        <w:bCs/>
      </w:rPr>
      <w:tblPr/>
      <w:tcPr>
        <w:tcBorders>
          <w:top w:val="double" w:sz="6" w:space="0" w:color="E94539"/>
          <w:left w:val="single" w:sz="8" w:space="0" w:color="E94539"/>
          <w:bottom w:val="single" w:sz="8" w:space="0" w:color="E94539"/>
          <w:right w:val="single" w:sz="8" w:space="0" w:color="E94539"/>
          <w:insideH w:val="nil"/>
          <w:insideV w:val="single" w:sz="8" w:space="0" w:color="E94539"/>
        </w:tcBorders>
      </w:tcPr>
    </w:tblStylePr>
    <w:tblStylePr w:type="firstCol">
      <w:rPr>
        <w:rFonts w:ascii="SEB SansSerif" w:eastAsia="Times New Roman" w:hAnsi="SEB SansSerif" w:cs="Times New Roman"/>
        <w:b/>
        <w:bCs/>
      </w:rPr>
    </w:tblStylePr>
    <w:tblStylePr w:type="lastCol">
      <w:rPr>
        <w:rFonts w:ascii="SEB SansSerif" w:eastAsia="Times New Roman" w:hAnsi="SEB SansSerif" w:cs="Times New Roman"/>
        <w:b/>
        <w:bCs/>
      </w:rPr>
      <w:tblPr/>
      <w:tcPr>
        <w:tcBorders>
          <w:top w:val="single" w:sz="8" w:space="0" w:color="E94539"/>
          <w:left w:val="single" w:sz="8" w:space="0" w:color="E94539"/>
          <w:bottom w:val="single" w:sz="8" w:space="0" w:color="E94539"/>
          <w:right w:val="single" w:sz="8" w:space="0" w:color="E94539"/>
        </w:tcBorders>
      </w:tcPr>
    </w:tblStylePr>
    <w:tblStylePr w:type="band1Vert">
      <w:tblPr/>
      <w:tcPr>
        <w:tcBorders>
          <w:top w:val="single" w:sz="8" w:space="0" w:color="E94539"/>
          <w:left w:val="single" w:sz="8" w:space="0" w:color="E94539"/>
          <w:bottom w:val="single" w:sz="8" w:space="0" w:color="E94539"/>
          <w:right w:val="single" w:sz="8" w:space="0" w:color="E94539"/>
        </w:tcBorders>
        <w:shd w:val="clear" w:color="auto" w:fill="F9D0CD"/>
      </w:tcPr>
    </w:tblStylePr>
    <w:tblStylePr w:type="band1Horz">
      <w:tblPr/>
      <w:tcPr>
        <w:tcBorders>
          <w:top w:val="single" w:sz="8" w:space="0" w:color="E94539"/>
          <w:left w:val="single" w:sz="8" w:space="0" w:color="E94539"/>
          <w:bottom w:val="single" w:sz="8" w:space="0" w:color="E94539"/>
          <w:right w:val="single" w:sz="8" w:space="0" w:color="E94539"/>
          <w:insideV w:val="single" w:sz="8" w:space="0" w:color="E94539"/>
        </w:tcBorders>
        <w:shd w:val="clear" w:color="auto" w:fill="F9D0CD"/>
      </w:tcPr>
    </w:tblStylePr>
    <w:tblStylePr w:type="band2Horz">
      <w:tblPr/>
      <w:tcPr>
        <w:tcBorders>
          <w:top w:val="single" w:sz="8" w:space="0" w:color="E94539"/>
          <w:left w:val="single" w:sz="8" w:space="0" w:color="E94539"/>
          <w:bottom w:val="single" w:sz="8" w:space="0" w:color="E94539"/>
          <w:right w:val="single" w:sz="8" w:space="0" w:color="E94539"/>
          <w:insideV w:val="single" w:sz="8" w:space="0" w:color="E94539"/>
        </w:tcBorders>
      </w:tcPr>
    </w:tblStylePr>
  </w:style>
  <w:style w:type="table" w:styleId="LightGrid-Accent6">
    <w:name w:val="Light Grid Accent 6"/>
    <w:basedOn w:val="TableNormal"/>
    <w:uiPriority w:val="62"/>
    <w:rsid w:val="008A120B"/>
    <w:tblPr>
      <w:tblStyleRowBandSize w:val="1"/>
      <w:tblStyleColBandSize w:val="1"/>
      <w:tblBorders>
        <w:top w:val="single" w:sz="8" w:space="0" w:color="B2B2B2"/>
        <w:left w:val="single" w:sz="8" w:space="0" w:color="B2B2B2"/>
        <w:bottom w:val="single" w:sz="8" w:space="0" w:color="B2B2B2"/>
        <w:right w:val="single" w:sz="8" w:space="0" w:color="B2B2B2"/>
        <w:insideH w:val="single" w:sz="8" w:space="0" w:color="B2B2B2"/>
        <w:insideV w:val="single" w:sz="8" w:space="0" w:color="B2B2B2"/>
      </w:tblBorders>
    </w:tblPr>
    <w:tblStylePr w:type="firstRow">
      <w:pPr>
        <w:spacing w:before="0" w:after="0" w:line="240" w:lineRule="auto"/>
      </w:pPr>
      <w:rPr>
        <w:rFonts w:ascii="SEB SansSerif" w:eastAsia="Times New Roman" w:hAnsi="SEB SansSerif" w:cs="Times New Roman"/>
        <w:b/>
        <w:bCs/>
      </w:rPr>
      <w:tblPr/>
      <w:tcPr>
        <w:tcBorders>
          <w:top w:val="single" w:sz="8" w:space="0" w:color="B2B2B2"/>
          <w:left w:val="single" w:sz="8" w:space="0" w:color="B2B2B2"/>
          <w:bottom w:val="single" w:sz="18" w:space="0" w:color="B2B2B2"/>
          <w:right w:val="single" w:sz="8" w:space="0" w:color="B2B2B2"/>
          <w:insideH w:val="nil"/>
          <w:insideV w:val="single" w:sz="8" w:space="0" w:color="B2B2B2"/>
        </w:tcBorders>
      </w:tcPr>
    </w:tblStylePr>
    <w:tblStylePr w:type="lastRow">
      <w:pPr>
        <w:spacing w:before="0" w:after="0" w:line="240" w:lineRule="auto"/>
      </w:pPr>
      <w:rPr>
        <w:rFonts w:ascii="SEB SansSerif" w:eastAsia="Times New Roman" w:hAnsi="SEB SansSerif" w:cs="Times New Roman"/>
        <w:b/>
        <w:bCs/>
      </w:rPr>
      <w:tblPr/>
      <w:tcPr>
        <w:tcBorders>
          <w:top w:val="double" w:sz="6" w:space="0" w:color="B2B2B2"/>
          <w:left w:val="single" w:sz="8" w:space="0" w:color="B2B2B2"/>
          <w:bottom w:val="single" w:sz="8" w:space="0" w:color="B2B2B2"/>
          <w:right w:val="single" w:sz="8" w:space="0" w:color="B2B2B2"/>
          <w:insideH w:val="nil"/>
          <w:insideV w:val="single" w:sz="8" w:space="0" w:color="B2B2B2"/>
        </w:tcBorders>
      </w:tcPr>
    </w:tblStylePr>
    <w:tblStylePr w:type="firstCol">
      <w:rPr>
        <w:rFonts w:ascii="SEB SansSerif" w:eastAsia="Times New Roman" w:hAnsi="SEB SansSerif" w:cs="Times New Roman"/>
        <w:b/>
        <w:bCs/>
      </w:rPr>
    </w:tblStylePr>
    <w:tblStylePr w:type="lastCol">
      <w:rPr>
        <w:rFonts w:ascii="SEB SansSerif" w:eastAsia="Times New Roman" w:hAnsi="SEB SansSerif" w:cs="Times New Roman"/>
        <w:b/>
        <w:bCs/>
      </w:rPr>
      <w:tblPr/>
      <w:tcPr>
        <w:tcBorders>
          <w:top w:val="single" w:sz="8" w:space="0" w:color="B2B2B2"/>
          <w:left w:val="single" w:sz="8" w:space="0" w:color="B2B2B2"/>
          <w:bottom w:val="single" w:sz="8" w:space="0" w:color="B2B2B2"/>
          <w:right w:val="single" w:sz="8" w:space="0" w:color="B2B2B2"/>
        </w:tcBorders>
      </w:tcPr>
    </w:tblStylePr>
    <w:tblStylePr w:type="band1Vert">
      <w:tblPr/>
      <w:tcPr>
        <w:tcBorders>
          <w:top w:val="single" w:sz="8" w:space="0" w:color="B2B2B2"/>
          <w:left w:val="single" w:sz="8" w:space="0" w:color="B2B2B2"/>
          <w:bottom w:val="single" w:sz="8" w:space="0" w:color="B2B2B2"/>
          <w:right w:val="single" w:sz="8" w:space="0" w:color="B2B2B2"/>
        </w:tcBorders>
        <w:shd w:val="clear" w:color="auto" w:fill="EBEBEB"/>
      </w:tcPr>
    </w:tblStylePr>
    <w:tblStylePr w:type="band1Horz">
      <w:tblPr/>
      <w:tcPr>
        <w:tcBorders>
          <w:top w:val="single" w:sz="8" w:space="0" w:color="B2B2B2"/>
          <w:left w:val="single" w:sz="8" w:space="0" w:color="B2B2B2"/>
          <w:bottom w:val="single" w:sz="8" w:space="0" w:color="B2B2B2"/>
          <w:right w:val="single" w:sz="8" w:space="0" w:color="B2B2B2"/>
          <w:insideV w:val="single" w:sz="8" w:space="0" w:color="B2B2B2"/>
        </w:tcBorders>
        <w:shd w:val="clear" w:color="auto" w:fill="EBEBEB"/>
      </w:tcPr>
    </w:tblStylePr>
    <w:tblStylePr w:type="band2Horz">
      <w:tblPr/>
      <w:tcPr>
        <w:tcBorders>
          <w:top w:val="single" w:sz="8" w:space="0" w:color="B2B2B2"/>
          <w:left w:val="single" w:sz="8" w:space="0" w:color="B2B2B2"/>
          <w:bottom w:val="single" w:sz="8" w:space="0" w:color="B2B2B2"/>
          <w:right w:val="single" w:sz="8" w:space="0" w:color="B2B2B2"/>
          <w:insideV w:val="single" w:sz="8" w:space="0" w:color="B2B2B2"/>
        </w:tcBorders>
      </w:tcPr>
    </w:tblStylePr>
  </w:style>
  <w:style w:type="table" w:styleId="LightList">
    <w:name w:val="Light List"/>
    <w:basedOn w:val="TableNormal"/>
    <w:uiPriority w:val="61"/>
    <w:rsid w:val="008A120B"/>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8A120B"/>
    <w:tblPr>
      <w:tblStyleRowBandSize w:val="1"/>
      <w:tblStyleColBandSize w:val="1"/>
      <w:tblBorders>
        <w:top w:val="single" w:sz="8" w:space="0" w:color="8ACA34"/>
        <w:left w:val="single" w:sz="8" w:space="0" w:color="8ACA34"/>
        <w:bottom w:val="single" w:sz="8" w:space="0" w:color="8ACA34"/>
        <w:right w:val="single" w:sz="8" w:space="0" w:color="8ACA34"/>
      </w:tblBorders>
    </w:tblPr>
    <w:tblStylePr w:type="firstRow">
      <w:pPr>
        <w:spacing w:before="0" w:after="0" w:line="240" w:lineRule="auto"/>
      </w:pPr>
      <w:rPr>
        <w:b/>
        <w:bCs/>
        <w:color w:val="FFFFFF"/>
      </w:rPr>
      <w:tblPr/>
      <w:tcPr>
        <w:shd w:val="clear" w:color="auto" w:fill="8ACA34"/>
      </w:tcPr>
    </w:tblStylePr>
    <w:tblStylePr w:type="lastRow">
      <w:pPr>
        <w:spacing w:before="0" w:after="0" w:line="240" w:lineRule="auto"/>
      </w:pPr>
      <w:rPr>
        <w:b/>
        <w:bCs/>
      </w:rPr>
      <w:tblPr/>
      <w:tcPr>
        <w:tcBorders>
          <w:top w:val="double" w:sz="6" w:space="0" w:color="8ACA34"/>
          <w:left w:val="single" w:sz="8" w:space="0" w:color="8ACA34"/>
          <w:bottom w:val="single" w:sz="8" w:space="0" w:color="8ACA34"/>
          <w:right w:val="single" w:sz="8" w:space="0" w:color="8ACA34"/>
        </w:tcBorders>
      </w:tcPr>
    </w:tblStylePr>
    <w:tblStylePr w:type="firstCol">
      <w:rPr>
        <w:b/>
        <w:bCs/>
      </w:rPr>
    </w:tblStylePr>
    <w:tblStylePr w:type="lastCol">
      <w:rPr>
        <w:b/>
        <w:bCs/>
      </w:rPr>
    </w:tblStylePr>
    <w:tblStylePr w:type="band1Vert">
      <w:tblPr/>
      <w:tcPr>
        <w:tcBorders>
          <w:top w:val="single" w:sz="8" w:space="0" w:color="8ACA34"/>
          <w:left w:val="single" w:sz="8" w:space="0" w:color="8ACA34"/>
          <w:bottom w:val="single" w:sz="8" w:space="0" w:color="8ACA34"/>
          <w:right w:val="single" w:sz="8" w:space="0" w:color="8ACA34"/>
        </w:tcBorders>
      </w:tcPr>
    </w:tblStylePr>
    <w:tblStylePr w:type="band1Horz">
      <w:tblPr/>
      <w:tcPr>
        <w:tcBorders>
          <w:top w:val="single" w:sz="8" w:space="0" w:color="8ACA34"/>
          <w:left w:val="single" w:sz="8" w:space="0" w:color="8ACA34"/>
          <w:bottom w:val="single" w:sz="8" w:space="0" w:color="8ACA34"/>
          <w:right w:val="single" w:sz="8" w:space="0" w:color="8ACA34"/>
        </w:tcBorders>
      </w:tcPr>
    </w:tblStylePr>
  </w:style>
  <w:style w:type="table" w:styleId="LightList-Accent2">
    <w:name w:val="Light List Accent 2"/>
    <w:basedOn w:val="TableNormal"/>
    <w:uiPriority w:val="61"/>
    <w:rsid w:val="008A120B"/>
    <w:tblPr>
      <w:tblStyleRowBandSize w:val="1"/>
      <w:tblStyleColBandSize w:val="1"/>
      <w:tblBorders>
        <w:top w:val="single" w:sz="8" w:space="0" w:color="66499E"/>
        <w:left w:val="single" w:sz="8" w:space="0" w:color="66499E"/>
        <w:bottom w:val="single" w:sz="8" w:space="0" w:color="66499E"/>
        <w:right w:val="single" w:sz="8" w:space="0" w:color="66499E"/>
      </w:tblBorders>
    </w:tblPr>
    <w:tblStylePr w:type="firstRow">
      <w:pPr>
        <w:spacing w:before="0" w:after="0" w:line="240" w:lineRule="auto"/>
      </w:pPr>
      <w:rPr>
        <w:b/>
        <w:bCs/>
        <w:color w:val="FFFFFF"/>
      </w:rPr>
      <w:tblPr/>
      <w:tcPr>
        <w:shd w:val="clear" w:color="auto" w:fill="66499E"/>
      </w:tcPr>
    </w:tblStylePr>
    <w:tblStylePr w:type="lastRow">
      <w:pPr>
        <w:spacing w:before="0" w:after="0" w:line="240" w:lineRule="auto"/>
      </w:pPr>
      <w:rPr>
        <w:b/>
        <w:bCs/>
      </w:rPr>
      <w:tblPr/>
      <w:tcPr>
        <w:tcBorders>
          <w:top w:val="double" w:sz="6" w:space="0" w:color="66499E"/>
          <w:left w:val="single" w:sz="8" w:space="0" w:color="66499E"/>
          <w:bottom w:val="single" w:sz="8" w:space="0" w:color="66499E"/>
          <w:right w:val="single" w:sz="8" w:space="0" w:color="66499E"/>
        </w:tcBorders>
      </w:tcPr>
    </w:tblStylePr>
    <w:tblStylePr w:type="firstCol">
      <w:rPr>
        <w:b/>
        <w:bCs/>
      </w:rPr>
    </w:tblStylePr>
    <w:tblStylePr w:type="lastCol">
      <w:rPr>
        <w:b/>
        <w:bCs/>
      </w:rPr>
    </w:tblStylePr>
    <w:tblStylePr w:type="band1Vert">
      <w:tblPr/>
      <w:tcPr>
        <w:tcBorders>
          <w:top w:val="single" w:sz="8" w:space="0" w:color="66499E"/>
          <w:left w:val="single" w:sz="8" w:space="0" w:color="66499E"/>
          <w:bottom w:val="single" w:sz="8" w:space="0" w:color="66499E"/>
          <w:right w:val="single" w:sz="8" w:space="0" w:color="66499E"/>
        </w:tcBorders>
      </w:tcPr>
    </w:tblStylePr>
    <w:tblStylePr w:type="band1Horz">
      <w:tblPr/>
      <w:tcPr>
        <w:tcBorders>
          <w:top w:val="single" w:sz="8" w:space="0" w:color="66499E"/>
          <w:left w:val="single" w:sz="8" w:space="0" w:color="66499E"/>
          <w:bottom w:val="single" w:sz="8" w:space="0" w:color="66499E"/>
          <w:right w:val="single" w:sz="8" w:space="0" w:color="66499E"/>
        </w:tcBorders>
      </w:tcPr>
    </w:tblStylePr>
  </w:style>
  <w:style w:type="table" w:styleId="LightList-Accent3">
    <w:name w:val="Light List Accent 3"/>
    <w:basedOn w:val="TableNormal"/>
    <w:uiPriority w:val="61"/>
    <w:rsid w:val="008A120B"/>
    <w:tblPr>
      <w:tblStyleRowBandSize w:val="1"/>
      <w:tblStyleColBandSize w:val="1"/>
      <w:tblBorders>
        <w:top w:val="single" w:sz="8" w:space="0" w:color="41B0EE"/>
        <w:left w:val="single" w:sz="8" w:space="0" w:color="41B0EE"/>
        <w:bottom w:val="single" w:sz="8" w:space="0" w:color="41B0EE"/>
        <w:right w:val="single" w:sz="8" w:space="0" w:color="41B0EE"/>
      </w:tblBorders>
    </w:tblPr>
    <w:tblStylePr w:type="firstRow">
      <w:pPr>
        <w:spacing w:before="0" w:after="0" w:line="240" w:lineRule="auto"/>
      </w:pPr>
      <w:rPr>
        <w:b/>
        <w:bCs/>
        <w:color w:val="FFFFFF"/>
      </w:rPr>
      <w:tblPr/>
      <w:tcPr>
        <w:shd w:val="clear" w:color="auto" w:fill="41B0EE"/>
      </w:tcPr>
    </w:tblStylePr>
    <w:tblStylePr w:type="lastRow">
      <w:pPr>
        <w:spacing w:before="0" w:after="0" w:line="240" w:lineRule="auto"/>
      </w:pPr>
      <w:rPr>
        <w:b/>
        <w:bCs/>
      </w:rPr>
      <w:tblPr/>
      <w:tcPr>
        <w:tcBorders>
          <w:top w:val="double" w:sz="6" w:space="0" w:color="41B0EE"/>
          <w:left w:val="single" w:sz="8" w:space="0" w:color="41B0EE"/>
          <w:bottom w:val="single" w:sz="8" w:space="0" w:color="41B0EE"/>
          <w:right w:val="single" w:sz="8" w:space="0" w:color="41B0EE"/>
        </w:tcBorders>
      </w:tcPr>
    </w:tblStylePr>
    <w:tblStylePr w:type="firstCol">
      <w:rPr>
        <w:b/>
        <w:bCs/>
      </w:rPr>
    </w:tblStylePr>
    <w:tblStylePr w:type="lastCol">
      <w:rPr>
        <w:b/>
        <w:bCs/>
      </w:rPr>
    </w:tblStylePr>
    <w:tblStylePr w:type="band1Vert">
      <w:tblPr/>
      <w:tcPr>
        <w:tcBorders>
          <w:top w:val="single" w:sz="8" w:space="0" w:color="41B0EE"/>
          <w:left w:val="single" w:sz="8" w:space="0" w:color="41B0EE"/>
          <w:bottom w:val="single" w:sz="8" w:space="0" w:color="41B0EE"/>
          <w:right w:val="single" w:sz="8" w:space="0" w:color="41B0EE"/>
        </w:tcBorders>
      </w:tcPr>
    </w:tblStylePr>
    <w:tblStylePr w:type="band1Horz">
      <w:tblPr/>
      <w:tcPr>
        <w:tcBorders>
          <w:top w:val="single" w:sz="8" w:space="0" w:color="41B0EE"/>
          <w:left w:val="single" w:sz="8" w:space="0" w:color="41B0EE"/>
          <w:bottom w:val="single" w:sz="8" w:space="0" w:color="41B0EE"/>
          <w:right w:val="single" w:sz="8" w:space="0" w:color="41B0EE"/>
        </w:tcBorders>
      </w:tcPr>
    </w:tblStylePr>
  </w:style>
  <w:style w:type="table" w:styleId="LightList-Accent4">
    <w:name w:val="Light List Accent 4"/>
    <w:basedOn w:val="TableNormal"/>
    <w:uiPriority w:val="61"/>
    <w:rsid w:val="008A120B"/>
    <w:tblPr>
      <w:tblStyleRowBandSize w:val="1"/>
      <w:tblStyleColBandSize w:val="1"/>
      <w:tblBorders>
        <w:top w:val="single" w:sz="8" w:space="0" w:color="FEC111"/>
        <w:left w:val="single" w:sz="8" w:space="0" w:color="FEC111"/>
        <w:bottom w:val="single" w:sz="8" w:space="0" w:color="FEC111"/>
        <w:right w:val="single" w:sz="8" w:space="0" w:color="FEC111"/>
      </w:tblBorders>
    </w:tblPr>
    <w:tblStylePr w:type="firstRow">
      <w:pPr>
        <w:spacing w:before="0" w:after="0" w:line="240" w:lineRule="auto"/>
      </w:pPr>
      <w:rPr>
        <w:b/>
        <w:bCs/>
        <w:color w:val="FFFFFF"/>
      </w:rPr>
      <w:tblPr/>
      <w:tcPr>
        <w:shd w:val="clear" w:color="auto" w:fill="FEC111"/>
      </w:tcPr>
    </w:tblStylePr>
    <w:tblStylePr w:type="lastRow">
      <w:pPr>
        <w:spacing w:before="0" w:after="0" w:line="240" w:lineRule="auto"/>
      </w:pPr>
      <w:rPr>
        <w:b/>
        <w:bCs/>
      </w:rPr>
      <w:tblPr/>
      <w:tcPr>
        <w:tcBorders>
          <w:top w:val="double" w:sz="6" w:space="0" w:color="FEC111"/>
          <w:left w:val="single" w:sz="8" w:space="0" w:color="FEC111"/>
          <w:bottom w:val="single" w:sz="8" w:space="0" w:color="FEC111"/>
          <w:right w:val="single" w:sz="8" w:space="0" w:color="FEC111"/>
        </w:tcBorders>
      </w:tcPr>
    </w:tblStylePr>
    <w:tblStylePr w:type="firstCol">
      <w:rPr>
        <w:b/>
        <w:bCs/>
      </w:rPr>
    </w:tblStylePr>
    <w:tblStylePr w:type="lastCol">
      <w:rPr>
        <w:b/>
        <w:bCs/>
      </w:rPr>
    </w:tblStylePr>
    <w:tblStylePr w:type="band1Vert">
      <w:tblPr/>
      <w:tcPr>
        <w:tcBorders>
          <w:top w:val="single" w:sz="8" w:space="0" w:color="FEC111"/>
          <w:left w:val="single" w:sz="8" w:space="0" w:color="FEC111"/>
          <w:bottom w:val="single" w:sz="8" w:space="0" w:color="FEC111"/>
          <w:right w:val="single" w:sz="8" w:space="0" w:color="FEC111"/>
        </w:tcBorders>
      </w:tcPr>
    </w:tblStylePr>
    <w:tblStylePr w:type="band1Horz">
      <w:tblPr/>
      <w:tcPr>
        <w:tcBorders>
          <w:top w:val="single" w:sz="8" w:space="0" w:color="FEC111"/>
          <w:left w:val="single" w:sz="8" w:space="0" w:color="FEC111"/>
          <w:bottom w:val="single" w:sz="8" w:space="0" w:color="FEC111"/>
          <w:right w:val="single" w:sz="8" w:space="0" w:color="FEC111"/>
        </w:tcBorders>
      </w:tcPr>
    </w:tblStylePr>
  </w:style>
  <w:style w:type="table" w:styleId="LightList-Accent5">
    <w:name w:val="Light List Accent 5"/>
    <w:basedOn w:val="TableNormal"/>
    <w:uiPriority w:val="61"/>
    <w:rsid w:val="008A120B"/>
    <w:tblPr>
      <w:tblStyleRowBandSize w:val="1"/>
      <w:tblStyleColBandSize w:val="1"/>
      <w:tblBorders>
        <w:top w:val="single" w:sz="8" w:space="0" w:color="E94539"/>
        <w:left w:val="single" w:sz="8" w:space="0" w:color="E94539"/>
        <w:bottom w:val="single" w:sz="8" w:space="0" w:color="E94539"/>
        <w:right w:val="single" w:sz="8" w:space="0" w:color="E94539"/>
      </w:tblBorders>
    </w:tblPr>
    <w:tblStylePr w:type="firstRow">
      <w:pPr>
        <w:spacing w:before="0" w:after="0" w:line="240" w:lineRule="auto"/>
      </w:pPr>
      <w:rPr>
        <w:b/>
        <w:bCs/>
        <w:color w:val="FFFFFF"/>
      </w:rPr>
      <w:tblPr/>
      <w:tcPr>
        <w:shd w:val="clear" w:color="auto" w:fill="E94539"/>
      </w:tcPr>
    </w:tblStylePr>
    <w:tblStylePr w:type="lastRow">
      <w:pPr>
        <w:spacing w:before="0" w:after="0" w:line="240" w:lineRule="auto"/>
      </w:pPr>
      <w:rPr>
        <w:b/>
        <w:bCs/>
      </w:rPr>
      <w:tblPr/>
      <w:tcPr>
        <w:tcBorders>
          <w:top w:val="double" w:sz="6" w:space="0" w:color="E94539"/>
          <w:left w:val="single" w:sz="8" w:space="0" w:color="E94539"/>
          <w:bottom w:val="single" w:sz="8" w:space="0" w:color="E94539"/>
          <w:right w:val="single" w:sz="8" w:space="0" w:color="E94539"/>
        </w:tcBorders>
      </w:tcPr>
    </w:tblStylePr>
    <w:tblStylePr w:type="firstCol">
      <w:rPr>
        <w:b/>
        <w:bCs/>
      </w:rPr>
    </w:tblStylePr>
    <w:tblStylePr w:type="lastCol">
      <w:rPr>
        <w:b/>
        <w:bCs/>
      </w:rPr>
    </w:tblStylePr>
    <w:tblStylePr w:type="band1Vert">
      <w:tblPr/>
      <w:tcPr>
        <w:tcBorders>
          <w:top w:val="single" w:sz="8" w:space="0" w:color="E94539"/>
          <w:left w:val="single" w:sz="8" w:space="0" w:color="E94539"/>
          <w:bottom w:val="single" w:sz="8" w:space="0" w:color="E94539"/>
          <w:right w:val="single" w:sz="8" w:space="0" w:color="E94539"/>
        </w:tcBorders>
      </w:tcPr>
    </w:tblStylePr>
    <w:tblStylePr w:type="band1Horz">
      <w:tblPr/>
      <w:tcPr>
        <w:tcBorders>
          <w:top w:val="single" w:sz="8" w:space="0" w:color="E94539"/>
          <w:left w:val="single" w:sz="8" w:space="0" w:color="E94539"/>
          <w:bottom w:val="single" w:sz="8" w:space="0" w:color="E94539"/>
          <w:right w:val="single" w:sz="8" w:space="0" w:color="E94539"/>
        </w:tcBorders>
      </w:tcPr>
    </w:tblStylePr>
  </w:style>
  <w:style w:type="table" w:styleId="LightList-Accent6">
    <w:name w:val="Light List Accent 6"/>
    <w:basedOn w:val="TableNormal"/>
    <w:uiPriority w:val="61"/>
    <w:rsid w:val="008A120B"/>
    <w:tblPr>
      <w:tblStyleRowBandSize w:val="1"/>
      <w:tblStyleColBandSize w:val="1"/>
      <w:tblBorders>
        <w:top w:val="single" w:sz="8" w:space="0" w:color="B2B2B2"/>
        <w:left w:val="single" w:sz="8" w:space="0" w:color="B2B2B2"/>
        <w:bottom w:val="single" w:sz="8" w:space="0" w:color="B2B2B2"/>
        <w:right w:val="single" w:sz="8" w:space="0" w:color="B2B2B2"/>
      </w:tblBorders>
    </w:tblPr>
    <w:tblStylePr w:type="firstRow">
      <w:pPr>
        <w:spacing w:before="0" w:after="0" w:line="240" w:lineRule="auto"/>
      </w:pPr>
      <w:rPr>
        <w:b/>
        <w:bCs/>
        <w:color w:val="FFFFFF"/>
      </w:rPr>
      <w:tblPr/>
      <w:tcPr>
        <w:shd w:val="clear" w:color="auto" w:fill="B2B2B2"/>
      </w:tcPr>
    </w:tblStylePr>
    <w:tblStylePr w:type="lastRow">
      <w:pPr>
        <w:spacing w:before="0" w:after="0" w:line="240" w:lineRule="auto"/>
      </w:pPr>
      <w:rPr>
        <w:b/>
        <w:bCs/>
      </w:rPr>
      <w:tblPr/>
      <w:tcPr>
        <w:tcBorders>
          <w:top w:val="double" w:sz="6" w:space="0" w:color="B2B2B2"/>
          <w:left w:val="single" w:sz="8" w:space="0" w:color="B2B2B2"/>
          <w:bottom w:val="single" w:sz="8" w:space="0" w:color="B2B2B2"/>
          <w:right w:val="single" w:sz="8" w:space="0" w:color="B2B2B2"/>
        </w:tcBorders>
      </w:tcPr>
    </w:tblStylePr>
    <w:tblStylePr w:type="firstCol">
      <w:rPr>
        <w:b/>
        <w:bCs/>
      </w:rPr>
    </w:tblStylePr>
    <w:tblStylePr w:type="lastCol">
      <w:rPr>
        <w:b/>
        <w:bCs/>
      </w:rPr>
    </w:tblStylePr>
    <w:tblStylePr w:type="band1Vert">
      <w:tblPr/>
      <w:tcPr>
        <w:tcBorders>
          <w:top w:val="single" w:sz="8" w:space="0" w:color="B2B2B2"/>
          <w:left w:val="single" w:sz="8" w:space="0" w:color="B2B2B2"/>
          <w:bottom w:val="single" w:sz="8" w:space="0" w:color="B2B2B2"/>
          <w:right w:val="single" w:sz="8" w:space="0" w:color="B2B2B2"/>
        </w:tcBorders>
      </w:tcPr>
    </w:tblStylePr>
    <w:tblStylePr w:type="band1Horz">
      <w:tblPr/>
      <w:tcPr>
        <w:tcBorders>
          <w:top w:val="single" w:sz="8" w:space="0" w:color="B2B2B2"/>
          <w:left w:val="single" w:sz="8" w:space="0" w:color="B2B2B2"/>
          <w:bottom w:val="single" w:sz="8" w:space="0" w:color="B2B2B2"/>
          <w:right w:val="single" w:sz="8" w:space="0" w:color="B2B2B2"/>
        </w:tcBorders>
      </w:tcPr>
    </w:tblStylePr>
  </w:style>
  <w:style w:type="table" w:styleId="LightShading">
    <w:name w:val="Light Shading"/>
    <w:basedOn w:val="TableNormal"/>
    <w:uiPriority w:val="60"/>
    <w:rsid w:val="008A120B"/>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8A120B"/>
    <w:rPr>
      <w:color w:val="679727"/>
    </w:rPr>
    <w:tblPr>
      <w:tblStyleRowBandSize w:val="1"/>
      <w:tblStyleColBandSize w:val="1"/>
      <w:tblBorders>
        <w:top w:val="single" w:sz="8" w:space="0" w:color="8ACA34"/>
        <w:bottom w:val="single" w:sz="8" w:space="0" w:color="8ACA34"/>
      </w:tblBorders>
    </w:tblPr>
    <w:tblStylePr w:type="firstRow">
      <w:pPr>
        <w:spacing w:before="0" w:after="0" w:line="240" w:lineRule="auto"/>
      </w:pPr>
      <w:rPr>
        <w:b/>
        <w:bCs/>
      </w:rPr>
      <w:tblPr/>
      <w:tcPr>
        <w:tcBorders>
          <w:top w:val="single" w:sz="8" w:space="0" w:color="8ACA34"/>
          <w:left w:val="nil"/>
          <w:bottom w:val="single" w:sz="8" w:space="0" w:color="8ACA34"/>
          <w:right w:val="nil"/>
          <w:insideH w:val="nil"/>
          <w:insideV w:val="nil"/>
        </w:tcBorders>
      </w:tcPr>
    </w:tblStylePr>
    <w:tblStylePr w:type="lastRow">
      <w:pPr>
        <w:spacing w:before="0" w:after="0" w:line="240" w:lineRule="auto"/>
      </w:pPr>
      <w:rPr>
        <w:b/>
        <w:bCs/>
      </w:rPr>
      <w:tblPr/>
      <w:tcPr>
        <w:tcBorders>
          <w:top w:val="single" w:sz="8" w:space="0" w:color="8ACA34"/>
          <w:left w:val="nil"/>
          <w:bottom w:val="single" w:sz="8" w:space="0" w:color="8ACA3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2CC"/>
      </w:tcPr>
    </w:tblStylePr>
    <w:tblStylePr w:type="band1Horz">
      <w:tblPr/>
      <w:tcPr>
        <w:tcBorders>
          <w:left w:val="nil"/>
          <w:right w:val="nil"/>
          <w:insideH w:val="nil"/>
          <w:insideV w:val="nil"/>
        </w:tcBorders>
        <w:shd w:val="clear" w:color="auto" w:fill="E2F2CC"/>
      </w:tcPr>
    </w:tblStylePr>
  </w:style>
  <w:style w:type="table" w:styleId="LightShading-Accent2">
    <w:name w:val="Light Shading Accent 2"/>
    <w:basedOn w:val="TableNormal"/>
    <w:uiPriority w:val="60"/>
    <w:rsid w:val="008A120B"/>
    <w:rPr>
      <w:color w:val="4C3676"/>
    </w:rPr>
    <w:tblPr>
      <w:tblStyleRowBandSize w:val="1"/>
      <w:tblStyleColBandSize w:val="1"/>
      <w:tblBorders>
        <w:top w:val="single" w:sz="8" w:space="0" w:color="66499E"/>
        <w:bottom w:val="single" w:sz="8" w:space="0" w:color="66499E"/>
      </w:tblBorders>
    </w:tblPr>
    <w:tblStylePr w:type="firstRow">
      <w:pPr>
        <w:spacing w:before="0" w:after="0" w:line="240" w:lineRule="auto"/>
      </w:pPr>
      <w:rPr>
        <w:b/>
        <w:bCs/>
      </w:rPr>
      <w:tblPr/>
      <w:tcPr>
        <w:tcBorders>
          <w:top w:val="single" w:sz="8" w:space="0" w:color="66499E"/>
          <w:left w:val="nil"/>
          <w:bottom w:val="single" w:sz="8" w:space="0" w:color="66499E"/>
          <w:right w:val="nil"/>
          <w:insideH w:val="nil"/>
          <w:insideV w:val="nil"/>
        </w:tcBorders>
      </w:tcPr>
    </w:tblStylePr>
    <w:tblStylePr w:type="lastRow">
      <w:pPr>
        <w:spacing w:before="0" w:after="0" w:line="240" w:lineRule="auto"/>
      </w:pPr>
      <w:rPr>
        <w:b/>
        <w:bCs/>
      </w:rPr>
      <w:tblPr/>
      <w:tcPr>
        <w:tcBorders>
          <w:top w:val="single" w:sz="8" w:space="0" w:color="66499E"/>
          <w:left w:val="nil"/>
          <w:bottom w:val="single" w:sz="8" w:space="0" w:color="66499E"/>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CFE9"/>
      </w:tcPr>
    </w:tblStylePr>
    <w:tblStylePr w:type="band1Horz">
      <w:tblPr/>
      <w:tcPr>
        <w:tcBorders>
          <w:left w:val="nil"/>
          <w:right w:val="nil"/>
          <w:insideH w:val="nil"/>
          <w:insideV w:val="nil"/>
        </w:tcBorders>
        <w:shd w:val="clear" w:color="auto" w:fill="D8CFE9"/>
      </w:tcPr>
    </w:tblStylePr>
  </w:style>
  <w:style w:type="table" w:styleId="LightShading-Accent3">
    <w:name w:val="Light Shading Accent 3"/>
    <w:basedOn w:val="TableNormal"/>
    <w:uiPriority w:val="60"/>
    <w:rsid w:val="008A120B"/>
    <w:rPr>
      <w:color w:val="128BD0"/>
    </w:rPr>
    <w:tblPr>
      <w:tblStyleRowBandSize w:val="1"/>
      <w:tblStyleColBandSize w:val="1"/>
      <w:tblBorders>
        <w:top w:val="single" w:sz="8" w:space="0" w:color="41B0EE"/>
        <w:bottom w:val="single" w:sz="8" w:space="0" w:color="41B0EE"/>
      </w:tblBorders>
    </w:tblPr>
    <w:tblStylePr w:type="firstRow">
      <w:pPr>
        <w:spacing w:before="0" w:after="0" w:line="240" w:lineRule="auto"/>
      </w:pPr>
      <w:rPr>
        <w:b/>
        <w:bCs/>
      </w:rPr>
      <w:tblPr/>
      <w:tcPr>
        <w:tcBorders>
          <w:top w:val="single" w:sz="8" w:space="0" w:color="41B0EE"/>
          <w:left w:val="nil"/>
          <w:bottom w:val="single" w:sz="8" w:space="0" w:color="41B0EE"/>
          <w:right w:val="nil"/>
          <w:insideH w:val="nil"/>
          <w:insideV w:val="nil"/>
        </w:tcBorders>
      </w:tcPr>
    </w:tblStylePr>
    <w:tblStylePr w:type="lastRow">
      <w:pPr>
        <w:spacing w:before="0" w:after="0" w:line="240" w:lineRule="auto"/>
      </w:pPr>
      <w:rPr>
        <w:b/>
        <w:bCs/>
      </w:rPr>
      <w:tblPr/>
      <w:tcPr>
        <w:tcBorders>
          <w:top w:val="single" w:sz="8" w:space="0" w:color="41B0EE"/>
          <w:left w:val="nil"/>
          <w:bottom w:val="single" w:sz="8" w:space="0" w:color="41B0EE"/>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EBFA"/>
      </w:tcPr>
    </w:tblStylePr>
    <w:tblStylePr w:type="band1Horz">
      <w:tblPr/>
      <w:tcPr>
        <w:tcBorders>
          <w:left w:val="nil"/>
          <w:right w:val="nil"/>
          <w:insideH w:val="nil"/>
          <w:insideV w:val="nil"/>
        </w:tcBorders>
        <w:shd w:val="clear" w:color="auto" w:fill="CFEBFA"/>
      </w:tcPr>
    </w:tblStylePr>
  </w:style>
  <w:style w:type="table" w:styleId="LightShading-Accent4">
    <w:name w:val="Light Shading Accent 4"/>
    <w:basedOn w:val="TableNormal"/>
    <w:uiPriority w:val="60"/>
    <w:rsid w:val="008A120B"/>
    <w:rPr>
      <w:color w:val="C99501"/>
    </w:rPr>
    <w:tblPr>
      <w:tblStyleRowBandSize w:val="1"/>
      <w:tblStyleColBandSize w:val="1"/>
      <w:tblBorders>
        <w:top w:val="single" w:sz="8" w:space="0" w:color="FEC111"/>
        <w:bottom w:val="single" w:sz="8" w:space="0" w:color="FEC111"/>
      </w:tblBorders>
    </w:tblPr>
    <w:tblStylePr w:type="firstRow">
      <w:pPr>
        <w:spacing w:before="0" w:after="0" w:line="240" w:lineRule="auto"/>
      </w:pPr>
      <w:rPr>
        <w:b/>
        <w:bCs/>
      </w:rPr>
      <w:tblPr/>
      <w:tcPr>
        <w:tcBorders>
          <w:top w:val="single" w:sz="8" w:space="0" w:color="FEC111"/>
          <w:left w:val="nil"/>
          <w:bottom w:val="single" w:sz="8" w:space="0" w:color="FEC111"/>
          <w:right w:val="nil"/>
          <w:insideH w:val="nil"/>
          <w:insideV w:val="nil"/>
        </w:tcBorders>
      </w:tcPr>
    </w:tblStylePr>
    <w:tblStylePr w:type="lastRow">
      <w:pPr>
        <w:spacing w:before="0" w:after="0" w:line="240" w:lineRule="auto"/>
      </w:pPr>
      <w:rPr>
        <w:b/>
        <w:bCs/>
      </w:rPr>
      <w:tblPr/>
      <w:tcPr>
        <w:tcBorders>
          <w:top w:val="single" w:sz="8" w:space="0" w:color="FEC111"/>
          <w:left w:val="nil"/>
          <w:bottom w:val="single" w:sz="8" w:space="0" w:color="FEC11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EFC3"/>
      </w:tcPr>
    </w:tblStylePr>
    <w:tblStylePr w:type="band1Horz">
      <w:tblPr/>
      <w:tcPr>
        <w:tcBorders>
          <w:left w:val="nil"/>
          <w:right w:val="nil"/>
          <w:insideH w:val="nil"/>
          <w:insideV w:val="nil"/>
        </w:tcBorders>
        <w:shd w:val="clear" w:color="auto" w:fill="FEEFC3"/>
      </w:tcPr>
    </w:tblStylePr>
  </w:style>
  <w:style w:type="table" w:styleId="LightShading-Accent5">
    <w:name w:val="Light Shading Accent 5"/>
    <w:basedOn w:val="TableNormal"/>
    <w:uiPriority w:val="60"/>
    <w:rsid w:val="008A120B"/>
    <w:rPr>
      <w:color w:val="C32115"/>
    </w:rPr>
    <w:tblPr>
      <w:tblStyleRowBandSize w:val="1"/>
      <w:tblStyleColBandSize w:val="1"/>
      <w:tblBorders>
        <w:top w:val="single" w:sz="8" w:space="0" w:color="E94539"/>
        <w:bottom w:val="single" w:sz="8" w:space="0" w:color="E94539"/>
      </w:tblBorders>
    </w:tblPr>
    <w:tblStylePr w:type="firstRow">
      <w:pPr>
        <w:spacing w:before="0" w:after="0" w:line="240" w:lineRule="auto"/>
      </w:pPr>
      <w:rPr>
        <w:b/>
        <w:bCs/>
      </w:rPr>
      <w:tblPr/>
      <w:tcPr>
        <w:tcBorders>
          <w:top w:val="single" w:sz="8" w:space="0" w:color="E94539"/>
          <w:left w:val="nil"/>
          <w:bottom w:val="single" w:sz="8" w:space="0" w:color="E94539"/>
          <w:right w:val="nil"/>
          <w:insideH w:val="nil"/>
          <w:insideV w:val="nil"/>
        </w:tcBorders>
      </w:tcPr>
    </w:tblStylePr>
    <w:tblStylePr w:type="lastRow">
      <w:pPr>
        <w:spacing w:before="0" w:after="0" w:line="240" w:lineRule="auto"/>
      </w:pPr>
      <w:rPr>
        <w:b/>
        <w:bCs/>
      </w:rPr>
      <w:tblPr/>
      <w:tcPr>
        <w:tcBorders>
          <w:top w:val="single" w:sz="8" w:space="0" w:color="E94539"/>
          <w:left w:val="nil"/>
          <w:bottom w:val="single" w:sz="8" w:space="0" w:color="E9453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D0CD"/>
      </w:tcPr>
    </w:tblStylePr>
    <w:tblStylePr w:type="band1Horz">
      <w:tblPr/>
      <w:tcPr>
        <w:tcBorders>
          <w:left w:val="nil"/>
          <w:right w:val="nil"/>
          <w:insideH w:val="nil"/>
          <w:insideV w:val="nil"/>
        </w:tcBorders>
        <w:shd w:val="clear" w:color="auto" w:fill="F9D0CD"/>
      </w:tcPr>
    </w:tblStylePr>
  </w:style>
  <w:style w:type="table" w:styleId="LightShading-Accent6">
    <w:name w:val="Light Shading Accent 6"/>
    <w:basedOn w:val="TableNormal"/>
    <w:uiPriority w:val="60"/>
    <w:rsid w:val="008A120B"/>
    <w:rPr>
      <w:color w:val="858585"/>
    </w:rPr>
    <w:tblPr>
      <w:tblStyleRowBandSize w:val="1"/>
      <w:tblStyleColBandSize w:val="1"/>
      <w:tblBorders>
        <w:top w:val="single" w:sz="8" w:space="0" w:color="B2B2B2"/>
        <w:bottom w:val="single" w:sz="8" w:space="0" w:color="B2B2B2"/>
      </w:tblBorders>
    </w:tblPr>
    <w:tblStylePr w:type="firstRow">
      <w:pPr>
        <w:spacing w:before="0" w:after="0" w:line="240" w:lineRule="auto"/>
      </w:pPr>
      <w:rPr>
        <w:b/>
        <w:bCs/>
      </w:rPr>
      <w:tblPr/>
      <w:tcPr>
        <w:tcBorders>
          <w:top w:val="single" w:sz="8" w:space="0" w:color="B2B2B2"/>
          <w:left w:val="nil"/>
          <w:bottom w:val="single" w:sz="8" w:space="0" w:color="B2B2B2"/>
          <w:right w:val="nil"/>
          <w:insideH w:val="nil"/>
          <w:insideV w:val="nil"/>
        </w:tcBorders>
      </w:tcPr>
    </w:tblStylePr>
    <w:tblStylePr w:type="lastRow">
      <w:pPr>
        <w:spacing w:before="0" w:after="0" w:line="240" w:lineRule="auto"/>
      </w:pPr>
      <w:rPr>
        <w:b/>
        <w:bCs/>
      </w:rPr>
      <w:tblPr/>
      <w:tcPr>
        <w:tcBorders>
          <w:top w:val="single" w:sz="8" w:space="0" w:color="B2B2B2"/>
          <w:left w:val="nil"/>
          <w:bottom w:val="single" w:sz="8" w:space="0" w:color="B2B2B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EBEB"/>
      </w:tcPr>
    </w:tblStylePr>
    <w:tblStylePr w:type="band1Horz">
      <w:tblPr/>
      <w:tcPr>
        <w:tcBorders>
          <w:left w:val="nil"/>
          <w:right w:val="nil"/>
          <w:insideH w:val="nil"/>
          <w:insideV w:val="nil"/>
        </w:tcBorders>
        <w:shd w:val="clear" w:color="auto" w:fill="EBEBEB"/>
      </w:tcPr>
    </w:tblStylePr>
  </w:style>
  <w:style w:type="paragraph" w:styleId="ListParagraph">
    <w:name w:val="List Paragraph"/>
    <w:basedOn w:val="Normal"/>
    <w:uiPriority w:val="34"/>
    <w:semiHidden/>
    <w:qFormat/>
    <w:rsid w:val="008A120B"/>
    <w:pPr>
      <w:ind w:left="720"/>
      <w:contextualSpacing/>
    </w:pPr>
  </w:style>
  <w:style w:type="paragraph" w:styleId="MacroText">
    <w:name w:val="macro"/>
    <w:link w:val="MacroTextChar"/>
    <w:uiPriority w:val="99"/>
    <w:semiHidden/>
    <w:unhideWhenUsed/>
    <w:rsid w:val="008A120B"/>
    <w:pPr>
      <w:tabs>
        <w:tab w:val="left" w:pos="480"/>
        <w:tab w:val="left" w:pos="960"/>
        <w:tab w:val="left" w:pos="1440"/>
        <w:tab w:val="left" w:pos="1920"/>
        <w:tab w:val="left" w:pos="2400"/>
        <w:tab w:val="left" w:pos="2880"/>
        <w:tab w:val="left" w:pos="3360"/>
        <w:tab w:val="left" w:pos="3840"/>
        <w:tab w:val="left" w:pos="4320"/>
      </w:tabs>
      <w:spacing w:line="280" w:lineRule="atLeast"/>
    </w:pPr>
    <w:rPr>
      <w:rFonts w:ascii="Consolas" w:hAnsi="Consolas"/>
      <w:lang w:val="en-GB" w:eastAsia="en-US"/>
    </w:rPr>
  </w:style>
  <w:style w:type="character" w:customStyle="1" w:styleId="MacroTextChar">
    <w:name w:val="Macro Text Char"/>
    <w:link w:val="MacroText"/>
    <w:uiPriority w:val="99"/>
    <w:semiHidden/>
    <w:rsid w:val="008A120B"/>
    <w:rPr>
      <w:rFonts w:ascii="Consolas" w:eastAsia="Times New Roman" w:hAnsi="Consolas" w:cs="Times New Roman"/>
      <w:sz w:val="20"/>
      <w:szCs w:val="20"/>
      <w:lang w:val="en-GB"/>
    </w:rPr>
  </w:style>
  <w:style w:type="table" w:styleId="MediumGrid1">
    <w:name w:val="Medium Grid 1"/>
    <w:basedOn w:val="TableNormal"/>
    <w:uiPriority w:val="67"/>
    <w:rsid w:val="008A120B"/>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8A120B"/>
    <w:tblPr>
      <w:tblStyleRowBandSize w:val="1"/>
      <w:tblStyleColBandSize w:val="1"/>
      <w:tblBorders>
        <w:top w:val="single" w:sz="8" w:space="0" w:color="A7D766"/>
        <w:left w:val="single" w:sz="8" w:space="0" w:color="A7D766"/>
        <w:bottom w:val="single" w:sz="8" w:space="0" w:color="A7D766"/>
        <w:right w:val="single" w:sz="8" w:space="0" w:color="A7D766"/>
        <w:insideH w:val="single" w:sz="8" w:space="0" w:color="A7D766"/>
        <w:insideV w:val="single" w:sz="8" w:space="0" w:color="A7D766"/>
      </w:tblBorders>
    </w:tblPr>
    <w:tcPr>
      <w:shd w:val="clear" w:color="auto" w:fill="E2F2CC"/>
    </w:tcPr>
    <w:tblStylePr w:type="firstRow">
      <w:rPr>
        <w:b/>
        <w:bCs/>
      </w:rPr>
    </w:tblStylePr>
    <w:tblStylePr w:type="lastRow">
      <w:rPr>
        <w:b/>
        <w:bCs/>
      </w:rPr>
      <w:tblPr/>
      <w:tcPr>
        <w:tcBorders>
          <w:top w:val="single" w:sz="18" w:space="0" w:color="A7D766"/>
        </w:tcBorders>
      </w:tcPr>
    </w:tblStylePr>
    <w:tblStylePr w:type="firstCol">
      <w:rPr>
        <w:b/>
        <w:bCs/>
      </w:rPr>
    </w:tblStylePr>
    <w:tblStylePr w:type="lastCol">
      <w:rPr>
        <w:b/>
        <w:bCs/>
      </w:rPr>
    </w:tblStylePr>
    <w:tblStylePr w:type="band1Vert">
      <w:tblPr/>
      <w:tcPr>
        <w:shd w:val="clear" w:color="auto" w:fill="C4E599"/>
      </w:tcPr>
    </w:tblStylePr>
    <w:tblStylePr w:type="band1Horz">
      <w:tblPr/>
      <w:tcPr>
        <w:shd w:val="clear" w:color="auto" w:fill="C4E599"/>
      </w:tcPr>
    </w:tblStylePr>
  </w:style>
  <w:style w:type="table" w:styleId="MediumGrid1-Accent2">
    <w:name w:val="Medium Grid 1 Accent 2"/>
    <w:basedOn w:val="TableNormal"/>
    <w:uiPriority w:val="67"/>
    <w:rsid w:val="008A120B"/>
    <w:tblPr>
      <w:tblStyleRowBandSize w:val="1"/>
      <w:tblStyleColBandSize w:val="1"/>
      <w:tblBorders>
        <w:top w:val="single" w:sz="8" w:space="0" w:color="8A70BD"/>
        <w:left w:val="single" w:sz="8" w:space="0" w:color="8A70BD"/>
        <w:bottom w:val="single" w:sz="8" w:space="0" w:color="8A70BD"/>
        <w:right w:val="single" w:sz="8" w:space="0" w:color="8A70BD"/>
        <w:insideH w:val="single" w:sz="8" w:space="0" w:color="8A70BD"/>
        <w:insideV w:val="single" w:sz="8" w:space="0" w:color="8A70BD"/>
      </w:tblBorders>
    </w:tblPr>
    <w:tcPr>
      <w:shd w:val="clear" w:color="auto" w:fill="D8CFE9"/>
    </w:tcPr>
    <w:tblStylePr w:type="firstRow">
      <w:rPr>
        <w:b/>
        <w:bCs/>
      </w:rPr>
    </w:tblStylePr>
    <w:tblStylePr w:type="lastRow">
      <w:rPr>
        <w:b/>
        <w:bCs/>
      </w:rPr>
      <w:tblPr/>
      <w:tcPr>
        <w:tcBorders>
          <w:top w:val="single" w:sz="18" w:space="0" w:color="8A70BD"/>
        </w:tcBorders>
      </w:tcPr>
    </w:tblStylePr>
    <w:tblStylePr w:type="firstCol">
      <w:rPr>
        <w:b/>
        <w:bCs/>
      </w:rPr>
    </w:tblStylePr>
    <w:tblStylePr w:type="lastCol">
      <w:rPr>
        <w:b/>
        <w:bCs/>
      </w:rPr>
    </w:tblStylePr>
    <w:tblStylePr w:type="band1Vert">
      <w:tblPr/>
      <w:tcPr>
        <w:shd w:val="clear" w:color="auto" w:fill="B19FD3"/>
      </w:tcPr>
    </w:tblStylePr>
    <w:tblStylePr w:type="band1Horz">
      <w:tblPr/>
      <w:tcPr>
        <w:shd w:val="clear" w:color="auto" w:fill="B19FD3"/>
      </w:tcPr>
    </w:tblStylePr>
  </w:style>
  <w:style w:type="table" w:styleId="MediumGrid1-Accent3">
    <w:name w:val="Medium Grid 1 Accent 3"/>
    <w:basedOn w:val="TableNormal"/>
    <w:uiPriority w:val="67"/>
    <w:rsid w:val="008A120B"/>
    <w:tblPr>
      <w:tblStyleRowBandSize w:val="1"/>
      <w:tblStyleColBandSize w:val="1"/>
      <w:tblBorders>
        <w:top w:val="single" w:sz="8" w:space="0" w:color="70C3F2"/>
        <w:left w:val="single" w:sz="8" w:space="0" w:color="70C3F2"/>
        <w:bottom w:val="single" w:sz="8" w:space="0" w:color="70C3F2"/>
        <w:right w:val="single" w:sz="8" w:space="0" w:color="70C3F2"/>
        <w:insideH w:val="single" w:sz="8" w:space="0" w:color="70C3F2"/>
        <w:insideV w:val="single" w:sz="8" w:space="0" w:color="70C3F2"/>
      </w:tblBorders>
    </w:tblPr>
    <w:tcPr>
      <w:shd w:val="clear" w:color="auto" w:fill="CFEBFA"/>
    </w:tcPr>
    <w:tblStylePr w:type="firstRow">
      <w:rPr>
        <w:b/>
        <w:bCs/>
      </w:rPr>
    </w:tblStylePr>
    <w:tblStylePr w:type="lastRow">
      <w:rPr>
        <w:b/>
        <w:bCs/>
      </w:rPr>
      <w:tblPr/>
      <w:tcPr>
        <w:tcBorders>
          <w:top w:val="single" w:sz="18" w:space="0" w:color="70C3F2"/>
        </w:tcBorders>
      </w:tcPr>
    </w:tblStylePr>
    <w:tblStylePr w:type="firstCol">
      <w:rPr>
        <w:b/>
        <w:bCs/>
      </w:rPr>
    </w:tblStylePr>
    <w:tblStylePr w:type="lastCol">
      <w:rPr>
        <w:b/>
        <w:bCs/>
      </w:rPr>
    </w:tblStylePr>
    <w:tblStylePr w:type="band1Vert">
      <w:tblPr/>
      <w:tcPr>
        <w:shd w:val="clear" w:color="auto" w:fill="A0D7F6"/>
      </w:tcPr>
    </w:tblStylePr>
    <w:tblStylePr w:type="band1Horz">
      <w:tblPr/>
      <w:tcPr>
        <w:shd w:val="clear" w:color="auto" w:fill="A0D7F6"/>
      </w:tcPr>
    </w:tblStylePr>
  </w:style>
  <w:style w:type="table" w:styleId="MediumGrid1-Accent4">
    <w:name w:val="Medium Grid 1 Accent 4"/>
    <w:basedOn w:val="TableNormal"/>
    <w:uiPriority w:val="67"/>
    <w:rsid w:val="008A120B"/>
    <w:tblPr>
      <w:tblStyleRowBandSize w:val="1"/>
      <w:tblStyleColBandSize w:val="1"/>
      <w:tblBorders>
        <w:top w:val="single" w:sz="8" w:space="0" w:color="FED04C"/>
        <w:left w:val="single" w:sz="8" w:space="0" w:color="FED04C"/>
        <w:bottom w:val="single" w:sz="8" w:space="0" w:color="FED04C"/>
        <w:right w:val="single" w:sz="8" w:space="0" w:color="FED04C"/>
        <w:insideH w:val="single" w:sz="8" w:space="0" w:color="FED04C"/>
        <w:insideV w:val="single" w:sz="8" w:space="0" w:color="FED04C"/>
      </w:tblBorders>
    </w:tblPr>
    <w:tcPr>
      <w:shd w:val="clear" w:color="auto" w:fill="FEEFC3"/>
    </w:tcPr>
    <w:tblStylePr w:type="firstRow">
      <w:rPr>
        <w:b/>
        <w:bCs/>
      </w:rPr>
    </w:tblStylePr>
    <w:tblStylePr w:type="lastRow">
      <w:rPr>
        <w:b/>
        <w:bCs/>
      </w:rPr>
      <w:tblPr/>
      <w:tcPr>
        <w:tcBorders>
          <w:top w:val="single" w:sz="18" w:space="0" w:color="FED04C"/>
        </w:tcBorders>
      </w:tcPr>
    </w:tblStylePr>
    <w:tblStylePr w:type="firstCol">
      <w:rPr>
        <w:b/>
        <w:bCs/>
      </w:rPr>
    </w:tblStylePr>
    <w:tblStylePr w:type="lastCol">
      <w:rPr>
        <w:b/>
        <w:bCs/>
      </w:rPr>
    </w:tblStylePr>
    <w:tblStylePr w:type="band1Vert">
      <w:tblPr/>
      <w:tcPr>
        <w:shd w:val="clear" w:color="auto" w:fill="FEDF88"/>
      </w:tcPr>
    </w:tblStylePr>
    <w:tblStylePr w:type="band1Horz">
      <w:tblPr/>
      <w:tcPr>
        <w:shd w:val="clear" w:color="auto" w:fill="FEDF88"/>
      </w:tcPr>
    </w:tblStylePr>
  </w:style>
  <w:style w:type="table" w:styleId="MediumGrid1-Accent5">
    <w:name w:val="Medium Grid 1 Accent 5"/>
    <w:basedOn w:val="TableNormal"/>
    <w:uiPriority w:val="67"/>
    <w:rsid w:val="008A120B"/>
    <w:tblPr>
      <w:tblStyleRowBandSize w:val="1"/>
      <w:tblStyleColBandSize w:val="1"/>
      <w:tblBorders>
        <w:top w:val="single" w:sz="8" w:space="0" w:color="EE736A"/>
        <w:left w:val="single" w:sz="8" w:space="0" w:color="EE736A"/>
        <w:bottom w:val="single" w:sz="8" w:space="0" w:color="EE736A"/>
        <w:right w:val="single" w:sz="8" w:space="0" w:color="EE736A"/>
        <w:insideH w:val="single" w:sz="8" w:space="0" w:color="EE736A"/>
        <w:insideV w:val="single" w:sz="8" w:space="0" w:color="EE736A"/>
      </w:tblBorders>
    </w:tblPr>
    <w:tcPr>
      <w:shd w:val="clear" w:color="auto" w:fill="F9D0CD"/>
    </w:tcPr>
    <w:tblStylePr w:type="firstRow">
      <w:rPr>
        <w:b/>
        <w:bCs/>
      </w:rPr>
    </w:tblStylePr>
    <w:tblStylePr w:type="lastRow">
      <w:rPr>
        <w:b/>
        <w:bCs/>
      </w:rPr>
      <w:tblPr/>
      <w:tcPr>
        <w:tcBorders>
          <w:top w:val="single" w:sz="18" w:space="0" w:color="EE736A"/>
        </w:tcBorders>
      </w:tcPr>
    </w:tblStylePr>
    <w:tblStylePr w:type="firstCol">
      <w:rPr>
        <w:b/>
        <w:bCs/>
      </w:rPr>
    </w:tblStylePr>
    <w:tblStylePr w:type="lastCol">
      <w:rPr>
        <w:b/>
        <w:bCs/>
      </w:rPr>
    </w:tblStylePr>
    <w:tblStylePr w:type="band1Vert">
      <w:tblPr/>
      <w:tcPr>
        <w:shd w:val="clear" w:color="auto" w:fill="F4A29C"/>
      </w:tcPr>
    </w:tblStylePr>
    <w:tblStylePr w:type="band1Horz">
      <w:tblPr/>
      <w:tcPr>
        <w:shd w:val="clear" w:color="auto" w:fill="F4A29C"/>
      </w:tcPr>
    </w:tblStylePr>
  </w:style>
  <w:style w:type="table" w:styleId="MediumGrid1-Accent6">
    <w:name w:val="Medium Grid 1 Accent 6"/>
    <w:basedOn w:val="TableNormal"/>
    <w:uiPriority w:val="67"/>
    <w:rsid w:val="008A120B"/>
    <w:tblPr>
      <w:tblStyleRowBandSize w:val="1"/>
      <w:tblStyleColBandSize w:val="1"/>
      <w:tblBorders>
        <w:top w:val="single" w:sz="8" w:space="0" w:color="C5C5C5"/>
        <w:left w:val="single" w:sz="8" w:space="0" w:color="C5C5C5"/>
        <w:bottom w:val="single" w:sz="8" w:space="0" w:color="C5C5C5"/>
        <w:right w:val="single" w:sz="8" w:space="0" w:color="C5C5C5"/>
        <w:insideH w:val="single" w:sz="8" w:space="0" w:color="C5C5C5"/>
        <w:insideV w:val="single" w:sz="8" w:space="0" w:color="C5C5C5"/>
      </w:tblBorders>
    </w:tblPr>
    <w:tcPr>
      <w:shd w:val="clear" w:color="auto" w:fill="EBEBEB"/>
    </w:tcPr>
    <w:tblStylePr w:type="firstRow">
      <w:rPr>
        <w:b/>
        <w:bCs/>
      </w:rPr>
    </w:tblStylePr>
    <w:tblStylePr w:type="lastRow">
      <w:rPr>
        <w:b/>
        <w:bCs/>
      </w:rPr>
      <w:tblPr/>
      <w:tcPr>
        <w:tcBorders>
          <w:top w:val="single" w:sz="18" w:space="0" w:color="C5C5C5"/>
        </w:tcBorders>
      </w:tcPr>
    </w:tblStylePr>
    <w:tblStylePr w:type="firstCol">
      <w:rPr>
        <w:b/>
        <w:bCs/>
      </w:rPr>
    </w:tblStylePr>
    <w:tblStylePr w:type="lastCol">
      <w:rPr>
        <w:b/>
        <w:bCs/>
      </w:rPr>
    </w:tblStylePr>
    <w:tblStylePr w:type="band1Vert">
      <w:tblPr/>
      <w:tcPr>
        <w:shd w:val="clear" w:color="auto" w:fill="D8D8D8"/>
      </w:tcPr>
    </w:tblStylePr>
    <w:tblStylePr w:type="band1Horz">
      <w:tblPr/>
      <w:tcPr>
        <w:shd w:val="clear" w:color="auto" w:fill="D8D8D8"/>
      </w:tcPr>
    </w:tblStylePr>
  </w:style>
  <w:style w:type="table" w:styleId="MediumGrid2">
    <w:name w:val="Medium Grid 2"/>
    <w:basedOn w:val="TableNormal"/>
    <w:uiPriority w:val="68"/>
    <w:rsid w:val="008A120B"/>
    <w:rPr>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8A120B"/>
    <w:rPr>
      <w:color w:val="000000"/>
    </w:rPr>
    <w:tblPr>
      <w:tblStyleRowBandSize w:val="1"/>
      <w:tblStyleColBandSize w:val="1"/>
      <w:tblBorders>
        <w:top w:val="single" w:sz="8" w:space="0" w:color="8ACA34"/>
        <w:left w:val="single" w:sz="8" w:space="0" w:color="8ACA34"/>
        <w:bottom w:val="single" w:sz="8" w:space="0" w:color="8ACA34"/>
        <w:right w:val="single" w:sz="8" w:space="0" w:color="8ACA34"/>
        <w:insideH w:val="single" w:sz="8" w:space="0" w:color="8ACA34"/>
        <w:insideV w:val="single" w:sz="8" w:space="0" w:color="8ACA34"/>
      </w:tblBorders>
    </w:tblPr>
    <w:tcPr>
      <w:shd w:val="clear" w:color="auto" w:fill="E2F2CC"/>
    </w:tcPr>
    <w:tblStylePr w:type="firstRow">
      <w:rPr>
        <w:b/>
        <w:bCs/>
        <w:color w:val="000000"/>
      </w:rPr>
      <w:tblPr/>
      <w:tcPr>
        <w:shd w:val="clear" w:color="auto" w:fill="F3F9EA"/>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7F4D6"/>
      </w:tcPr>
    </w:tblStylePr>
    <w:tblStylePr w:type="band1Vert">
      <w:tblPr/>
      <w:tcPr>
        <w:shd w:val="clear" w:color="auto" w:fill="C4E599"/>
      </w:tcPr>
    </w:tblStylePr>
    <w:tblStylePr w:type="band1Horz">
      <w:tblPr/>
      <w:tcPr>
        <w:tcBorders>
          <w:insideH w:val="single" w:sz="6" w:space="0" w:color="8ACA34"/>
          <w:insideV w:val="single" w:sz="6" w:space="0" w:color="8ACA34"/>
        </w:tcBorders>
        <w:shd w:val="clear" w:color="auto" w:fill="C4E599"/>
      </w:tcPr>
    </w:tblStylePr>
    <w:tblStylePr w:type="nwCell">
      <w:tblPr/>
      <w:tcPr>
        <w:shd w:val="clear" w:color="auto" w:fill="FFFFFF"/>
      </w:tcPr>
    </w:tblStylePr>
  </w:style>
  <w:style w:type="table" w:styleId="MediumGrid2-Accent2">
    <w:name w:val="Medium Grid 2 Accent 2"/>
    <w:basedOn w:val="TableNormal"/>
    <w:uiPriority w:val="68"/>
    <w:rsid w:val="008A120B"/>
    <w:rPr>
      <w:color w:val="000000"/>
    </w:rPr>
    <w:tblPr>
      <w:tblStyleRowBandSize w:val="1"/>
      <w:tblStyleColBandSize w:val="1"/>
      <w:tblBorders>
        <w:top w:val="single" w:sz="8" w:space="0" w:color="66499E"/>
        <w:left w:val="single" w:sz="8" w:space="0" w:color="66499E"/>
        <w:bottom w:val="single" w:sz="8" w:space="0" w:color="66499E"/>
        <w:right w:val="single" w:sz="8" w:space="0" w:color="66499E"/>
        <w:insideH w:val="single" w:sz="8" w:space="0" w:color="66499E"/>
        <w:insideV w:val="single" w:sz="8" w:space="0" w:color="66499E"/>
      </w:tblBorders>
    </w:tblPr>
    <w:tcPr>
      <w:shd w:val="clear" w:color="auto" w:fill="D8CFE9"/>
    </w:tcPr>
    <w:tblStylePr w:type="firstRow">
      <w:rPr>
        <w:b/>
        <w:bCs/>
        <w:color w:val="000000"/>
      </w:rPr>
      <w:tblPr/>
      <w:tcPr>
        <w:shd w:val="clear" w:color="auto" w:fill="EFEC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FD8ED"/>
      </w:tcPr>
    </w:tblStylePr>
    <w:tblStylePr w:type="band1Vert">
      <w:tblPr/>
      <w:tcPr>
        <w:shd w:val="clear" w:color="auto" w:fill="B19FD3"/>
      </w:tcPr>
    </w:tblStylePr>
    <w:tblStylePr w:type="band1Horz">
      <w:tblPr/>
      <w:tcPr>
        <w:tcBorders>
          <w:insideH w:val="single" w:sz="6" w:space="0" w:color="66499E"/>
          <w:insideV w:val="single" w:sz="6" w:space="0" w:color="66499E"/>
        </w:tcBorders>
        <w:shd w:val="clear" w:color="auto" w:fill="B19FD3"/>
      </w:tcPr>
    </w:tblStylePr>
    <w:tblStylePr w:type="nwCell">
      <w:tblPr/>
      <w:tcPr>
        <w:shd w:val="clear" w:color="auto" w:fill="FFFFFF"/>
      </w:tcPr>
    </w:tblStylePr>
  </w:style>
  <w:style w:type="table" w:styleId="MediumGrid2-Accent3">
    <w:name w:val="Medium Grid 2 Accent 3"/>
    <w:basedOn w:val="TableNormal"/>
    <w:uiPriority w:val="68"/>
    <w:rsid w:val="008A120B"/>
    <w:rPr>
      <w:color w:val="000000"/>
    </w:rPr>
    <w:tblPr>
      <w:tblStyleRowBandSize w:val="1"/>
      <w:tblStyleColBandSize w:val="1"/>
      <w:tblBorders>
        <w:top w:val="single" w:sz="8" w:space="0" w:color="41B0EE"/>
        <w:left w:val="single" w:sz="8" w:space="0" w:color="41B0EE"/>
        <w:bottom w:val="single" w:sz="8" w:space="0" w:color="41B0EE"/>
        <w:right w:val="single" w:sz="8" w:space="0" w:color="41B0EE"/>
        <w:insideH w:val="single" w:sz="8" w:space="0" w:color="41B0EE"/>
        <w:insideV w:val="single" w:sz="8" w:space="0" w:color="41B0EE"/>
      </w:tblBorders>
    </w:tblPr>
    <w:tcPr>
      <w:shd w:val="clear" w:color="auto" w:fill="CFEBFA"/>
    </w:tcPr>
    <w:tblStylePr w:type="firstRow">
      <w:rPr>
        <w:b/>
        <w:bCs/>
        <w:color w:val="000000"/>
      </w:rPr>
      <w:tblPr/>
      <w:tcPr>
        <w:shd w:val="clear" w:color="auto" w:fill="ECF7F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8EFFB"/>
      </w:tcPr>
    </w:tblStylePr>
    <w:tblStylePr w:type="band1Vert">
      <w:tblPr/>
      <w:tcPr>
        <w:shd w:val="clear" w:color="auto" w:fill="A0D7F6"/>
      </w:tcPr>
    </w:tblStylePr>
    <w:tblStylePr w:type="band1Horz">
      <w:tblPr/>
      <w:tcPr>
        <w:tcBorders>
          <w:insideH w:val="single" w:sz="6" w:space="0" w:color="41B0EE"/>
          <w:insideV w:val="single" w:sz="6" w:space="0" w:color="41B0EE"/>
        </w:tcBorders>
        <w:shd w:val="clear" w:color="auto" w:fill="A0D7F6"/>
      </w:tcPr>
    </w:tblStylePr>
    <w:tblStylePr w:type="nwCell">
      <w:tblPr/>
      <w:tcPr>
        <w:shd w:val="clear" w:color="auto" w:fill="FFFFFF"/>
      </w:tcPr>
    </w:tblStylePr>
  </w:style>
  <w:style w:type="table" w:styleId="MediumGrid2-Accent4">
    <w:name w:val="Medium Grid 2 Accent 4"/>
    <w:basedOn w:val="TableNormal"/>
    <w:uiPriority w:val="68"/>
    <w:rsid w:val="008A120B"/>
    <w:rPr>
      <w:color w:val="000000"/>
    </w:rPr>
    <w:tblPr>
      <w:tblStyleRowBandSize w:val="1"/>
      <w:tblStyleColBandSize w:val="1"/>
      <w:tblBorders>
        <w:top w:val="single" w:sz="8" w:space="0" w:color="FEC111"/>
        <w:left w:val="single" w:sz="8" w:space="0" w:color="FEC111"/>
        <w:bottom w:val="single" w:sz="8" w:space="0" w:color="FEC111"/>
        <w:right w:val="single" w:sz="8" w:space="0" w:color="FEC111"/>
        <w:insideH w:val="single" w:sz="8" w:space="0" w:color="FEC111"/>
        <w:insideV w:val="single" w:sz="8" w:space="0" w:color="FEC111"/>
      </w:tblBorders>
    </w:tblPr>
    <w:tcPr>
      <w:shd w:val="clear" w:color="auto" w:fill="FEEFC3"/>
    </w:tcPr>
    <w:tblStylePr w:type="firstRow">
      <w:rPr>
        <w:b/>
        <w:bCs/>
        <w:color w:val="000000"/>
      </w:rPr>
      <w:tblPr/>
      <w:tcPr>
        <w:shd w:val="clear" w:color="auto" w:fill="FFF8E7"/>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EF2CF"/>
      </w:tcPr>
    </w:tblStylePr>
    <w:tblStylePr w:type="band1Vert">
      <w:tblPr/>
      <w:tcPr>
        <w:shd w:val="clear" w:color="auto" w:fill="FEDF88"/>
      </w:tcPr>
    </w:tblStylePr>
    <w:tblStylePr w:type="band1Horz">
      <w:tblPr/>
      <w:tcPr>
        <w:tcBorders>
          <w:insideH w:val="single" w:sz="6" w:space="0" w:color="FEC111"/>
          <w:insideV w:val="single" w:sz="6" w:space="0" w:color="FEC111"/>
        </w:tcBorders>
        <w:shd w:val="clear" w:color="auto" w:fill="FEDF88"/>
      </w:tcPr>
    </w:tblStylePr>
    <w:tblStylePr w:type="nwCell">
      <w:tblPr/>
      <w:tcPr>
        <w:shd w:val="clear" w:color="auto" w:fill="FFFFFF"/>
      </w:tcPr>
    </w:tblStylePr>
  </w:style>
  <w:style w:type="table" w:styleId="MediumGrid2-Accent5">
    <w:name w:val="Medium Grid 2 Accent 5"/>
    <w:basedOn w:val="TableNormal"/>
    <w:uiPriority w:val="68"/>
    <w:rsid w:val="008A120B"/>
    <w:rPr>
      <w:color w:val="000000"/>
    </w:rPr>
    <w:tblPr>
      <w:tblStyleRowBandSize w:val="1"/>
      <w:tblStyleColBandSize w:val="1"/>
      <w:tblBorders>
        <w:top w:val="single" w:sz="8" w:space="0" w:color="E94539"/>
        <w:left w:val="single" w:sz="8" w:space="0" w:color="E94539"/>
        <w:bottom w:val="single" w:sz="8" w:space="0" w:color="E94539"/>
        <w:right w:val="single" w:sz="8" w:space="0" w:color="E94539"/>
        <w:insideH w:val="single" w:sz="8" w:space="0" w:color="E94539"/>
        <w:insideV w:val="single" w:sz="8" w:space="0" w:color="E94539"/>
      </w:tblBorders>
    </w:tblPr>
    <w:tcPr>
      <w:shd w:val="clear" w:color="auto" w:fill="F9D0CD"/>
    </w:tcPr>
    <w:tblStylePr w:type="firstRow">
      <w:rPr>
        <w:b/>
        <w:bCs/>
        <w:color w:val="000000"/>
      </w:rPr>
      <w:tblPr/>
      <w:tcPr>
        <w:shd w:val="clear" w:color="auto" w:fill="FCECE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AD9D7"/>
      </w:tcPr>
    </w:tblStylePr>
    <w:tblStylePr w:type="band1Vert">
      <w:tblPr/>
      <w:tcPr>
        <w:shd w:val="clear" w:color="auto" w:fill="F4A29C"/>
      </w:tcPr>
    </w:tblStylePr>
    <w:tblStylePr w:type="band1Horz">
      <w:tblPr/>
      <w:tcPr>
        <w:tcBorders>
          <w:insideH w:val="single" w:sz="6" w:space="0" w:color="E94539"/>
          <w:insideV w:val="single" w:sz="6" w:space="0" w:color="E94539"/>
        </w:tcBorders>
        <w:shd w:val="clear" w:color="auto" w:fill="F4A29C"/>
      </w:tcPr>
    </w:tblStylePr>
    <w:tblStylePr w:type="nwCell">
      <w:tblPr/>
      <w:tcPr>
        <w:shd w:val="clear" w:color="auto" w:fill="FFFFFF"/>
      </w:tcPr>
    </w:tblStylePr>
  </w:style>
  <w:style w:type="table" w:styleId="MediumGrid2-Accent6">
    <w:name w:val="Medium Grid 2 Accent 6"/>
    <w:basedOn w:val="TableNormal"/>
    <w:uiPriority w:val="68"/>
    <w:rsid w:val="008A120B"/>
    <w:rPr>
      <w:color w:val="000000"/>
    </w:rPr>
    <w:tblPr>
      <w:tblStyleRowBandSize w:val="1"/>
      <w:tblStyleColBandSize w:val="1"/>
      <w:tblBorders>
        <w:top w:val="single" w:sz="8" w:space="0" w:color="B2B2B2"/>
        <w:left w:val="single" w:sz="8" w:space="0" w:color="B2B2B2"/>
        <w:bottom w:val="single" w:sz="8" w:space="0" w:color="B2B2B2"/>
        <w:right w:val="single" w:sz="8" w:space="0" w:color="B2B2B2"/>
        <w:insideH w:val="single" w:sz="8" w:space="0" w:color="B2B2B2"/>
        <w:insideV w:val="single" w:sz="8" w:space="0" w:color="B2B2B2"/>
      </w:tblBorders>
    </w:tblPr>
    <w:tcPr>
      <w:shd w:val="clear" w:color="auto" w:fill="EBEBEB"/>
    </w:tcPr>
    <w:tblStylePr w:type="firstRow">
      <w:rPr>
        <w:b/>
        <w:bCs/>
        <w:color w:val="000000"/>
      </w:rPr>
      <w:tblPr/>
      <w:tcPr>
        <w:shd w:val="clear" w:color="auto" w:fill="F7F7F7"/>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FEFEF"/>
      </w:tcPr>
    </w:tblStylePr>
    <w:tblStylePr w:type="band1Vert">
      <w:tblPr/>
      <w:tcPr>
        <w:shd w:val="clear" w:color="auto" w:fill="D8D8D8"/>
      </w:tcPr>
    </w:tblStylePr>
    <w:tblStylePr w:type="band1Horz">
      <w:tblPr/>
      <w:tcPr>
        <w:tcBorders>
          <w:insideH w:val="single" w:sz="6" w:space="0" w:color="B2B2B2"/>
          <w:insideV w:val="single" w:sz="6" w:space="0" w:color="B2B2B2"/>
        </w:tcBorders>
        <w:shd w:val="clear" w:color="auto" w:fill="D8D8D8"/>
      </w:tcPr>
    </w:tblStylePr>
    <w:tblStylePr w:type="nwCell">
      <w:tblPr/>
      <w:tcPr>
        <w:shd w:val="clear" w:color="auto" w:fill="FFFFFF"/>
      </w:tcPr>
    </w:tblStylePr>
  </w:style>
  <w:style w:type="table" w:styleId="MediumGrid3">
    <w:name w:val="Medium Grid 3"/>
    <w:basedOn w:val="TableNormal"/>
    <w:uiPriority w:val="69"/>
    <w:rsid w:val="008A120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8A120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2F2CC"/>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ACA34"/>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ACA34"/>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ACA3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ACA34"/>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4E599"/>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4E599"/>
      </w:tcPr>
    </w:tblStylePr>
  </w:style>
  <w:style w:type="table" w:styleId="MediumGrid3-Accent2">
    <w:name w:val="Medium Grid 3 Accent 2"/>
    <w:basedOn w:val="TableNormal"/>
    <w:uiPriority w:val="69"/>
    <w:rsid w:val="008A120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8CFE9"/>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66499E"/>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66499E"/>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66499E"/>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66499E"/>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19FD3"/>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19FD3"/>
      </w:tcPr>
    </w:tblStylePr>
  </w:style>
  <w:style w:type="table" w:styleId="MediumGrid3-Accent3">
    <w:name w:val="Medium Grid 3 Accent 3"/>
    <w:basedOn w:val="TableNormal"/>
    <w:uiPriority w:val="69"/>
    <w:rsid w:val="008A120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FEBFA"/>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1B0EE"/>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1B0EE"/>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1B0EE"/>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1B0EE"/>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0D7F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0D7F6"/>
      </w:tcPr>
    </w:tblStylePr>
  </w:style>
  <w:style w:type="table" w:styleId="MediumGrid3-Accent4">
    <w:name w:val="Medium Grid 3 Accent 4"/>
    <w:basedOn w:val="TableNormal"/>
    <w:uiPriority w:val="69"/>
    <w:rsid w:val="008A120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EEFC3"/>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EC111"/>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EC111"/>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EC111"/>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EC111"/>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EDF8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EDF88"/>
      </w:tcPr>
    </w:tblStylePr>
  </w:style>
  <w:style w:type="table" w:styleId="MediumGrid3-Accent5">
    <w:name w:val="Medium Grid 3 Accent 5"/>
    <w:basedOn w:val="TableNormal"/>
    <w:uiPriority w:val="69"/>
    <w:rsid w:val="008A120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9D0CD"/>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E9453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E9453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E9453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E9453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4A29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4A29C"/>
      </w:tcPr>
    </w:tblStylePr>
  </w:style>
  <w:style w:type="table" w:styleId="MediumGrid3-Accent6">
    <w:name w:val="Medium Grid 3 Accent 6"/>
    <w:basedOn w:val="TableNormal"/>
    <w:uiPriority w:val="69"/>
    <w:rsid w:val="008A120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BEBE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B2B2B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B2B2B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B2B2B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B2B2B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8D8D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8D8D8"/>
      </w:tcPr>
    </w:tblStylePr>
  </w:style>
  <w:style w:type="table" w:styleId="MediumList1">
    <w:name w:val="Medium List 1"/>
    <w:basedOn w:val="TableNormal"/>
    <w:uiPriority w:val="65"/>
    <w:rsid w:val="008A120B"/>
    <w:rPr>
      <w:color w:val="000000"/>
    </w:rPr>
    <w:tblPr>
      <w:tblStyleRowBandSize w:val="1"/>
      <w:tblStyleColBandSize w:val="1"/>
      <w:tblBorders>
        <w:top w:val="single" w:sz="8" w:space="0" w:color="000000"/>
        <w:bottom w:val="single" w:sz="8" w:space="0" w:color="000000"/>
      </w:tblBorders>
    </w:tblPr>
    <w:tblStylePr w:type="firstRow">
      <w:rPr>
        <w:rFonts w:ascii="SEB SansSerif" w:eastAsia="Times New Roman" w:hAnsi="SEB SansSerif" w:cs="Times New Roman"/>
      </w:rPr>
      <w:tblPr/>
      <w:tcPr>
        <w:tcBorders>
          <w:top w:val="nil"/>
          <w:bottom w:val="single" w:sz="8" w:space="0" w:color="000000"/>
        </w:tcBorders>
      </w:tcPr>
    </w:tblStylePr>
    <w:tblStylePr w:type="lastRow">
      <w:rPr>
        <w:b/>
        <w:bCs/>
        <w:color w:val="B2B2B2"/>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8A120B"/>
    <w:rPr>
      <w:color w:val="000000"/>
    </w:rPr>
    <w:tblPr>
      <w:tblStyleRowBandSize w:val="1"/>
      <w:tblStyleColBandSize w:val="1"/>
      <w:tblBorders>
        <w:top w:val="single" w:sz="8" w:space="0" w:color="8ACA34"/>
        <w:bottom w:val="single" w:sz="8" w:space="0" w:color="8ACA34"/>
      </w:tblBorders>
    </w:tblPr>
    <w:tblStylePr w:type="firstRow">
      <w:rPr>
        <w:rFonts w:ascii="SEB SansSerif" w:eastAsia="Times New Roman" w:hAnsi="SEB SansSerif" w:cs="Times New Roman"/>
      </w:rPr>
      <w:tblPr/>
      <w:tcPr>
        <w:tcBorders>
          <w:top w:val="nil"/>
          <w:bottom w:val="single" w:sz="8" w:space="0" w:color="8ACA34"/>
        </w:tcBorders>
      </w:tcPr>
    </w:tblStylePr>
    <w:tblStylePr w:type="lastRow">
      <w:rPr>
        <w:b/>
        <w:bCs/>
        <w:color w:val="B2B2B2"/>
      </w:rPr>
      <w:tblPr/>
      <w:tcPr>
        <w:tcBorders>
          <w:top w:val="single" w:sz="8" w:space="0" w:color="8ACA34"/>
          <w:bottom w:val="single" w:sz="8" w:space="0" w:color="8ACA34"/>
        </w:tcBorders>
      </w:tcPr>
    </w:tblStylePr>
    <w:tblStylePr w:type="firstCol">
      <w:rPr>
        <w:b/>
        <w:bCs/>
      </w:rPr>
    </w:tblStylePr>
    <w:tblStylePr w:type="lastCol">
      <w:rPr>
        <w:b/>
        <w:bCs/>
      </w:rPr>
      <w:tblPr/>
      <w:tcPr>
        <w:tcBorders>
          <w:top w:val="single" w:sz="8" w:space="0" w:color="8ACA34"/>
          <w:bottom w:val="single" w:sz="8" w:space="0" w:color="8ACA34"/>
        </w:tcBorders>
      </w:tcPr>
    </w:tblStylePr>
    <w:tblStylePr w:type="band1Vert">
      <w:tblPr/>
      <w:tcPr>
        <w:shd w:val="clear" w:color="auto" w:fill="E2F2CC"/>
      </w:tcPr>
    </w:tblStylePr>
    <w:tblStylePr w:type="band1Horz">
      <w:tblPr/>
      <w:tcPr>
        <w:shd w:val="clear" w:color="auto" w:fill="E2F2CC"/>
      </w:tcPr>
    </w:tblStylePr>
  </w:style>
  <w:style w:type="table" w:styleId="MediumList1-Accent2">
    <w:name w:val="Medium List 1 Accent 2"/>
    <w:basedOn w:val="TableNormal"/>
    <w:uiPriority w:val="65"/>
    <w:rsid w:val="008A120B"/>
    <w:rPr>
      <w:color w:val="000000"/>
    </w:rPr>
    <w:tblPr>
      <w:tblStyleRowBandSize w:val="1"/>
      <w:tblStyleColBandSize w:val="1"/>
      <w:tblBorders>
        <w:top w:val="single" w:sz="8" w:space="0" w:color="66499E"/>
        <w:bottom w:val="single" w:sz="8" w:space="0" w:color="66499E"/>
      </w:tblBorders>
    </w:tblPr>
    <w:tblStylePr w:type="firstRow">
      <w:rPr>
        <w:rFonts w:ascii="SEB SansSerif" w:eastAsia="Times New Roman" w:hAnsi="SEB SansSerif" w:cs="Times New Roman"/>
      </w:rPr>
      <w:tblPr/>
      <w:tcPr>
        <w:tcBorders>
          <w:top w:val="nil"/>
          <w:bottom w:val="single" w:sz="8" w:space="0" w:color="66499E"/>
        </w:tcBorders>
      </w:tcPr>
    </w:tblStylePr>
    <w:tblStylePr w:type="lastRow">
      <w:rPr>
        <w:b/>
        <w:bCs/>
        <w:color w:val="B2B2B2"/>
      </w:rPr>
      <w:tblPr/>
      <w:tcPr>
        <w:tcBorders>
          <w:top w:val="single" w:sz="8" w:space="0" w:color="66499E"/>
          <w:bottom w:val="single" w:sz="8" w:space="0" w:color="66499E"/>
        </w:tcBorders>
      </w:tcPr>
    </w:tblStylePr>
    <w:tblStylePr w:type="firstCol">
      <w:rPr>
        <w:b/>
        <w:bCs/>
      </w:rPr>
    </w:tblStylePr>
    <w:tblStylePr w:type="lastCol">
      <w:rPr>
        <w:b/>
        <w:bCs/>
      </w:rPr>
      <w:tblPr/>
      <w:tcPr>
        <w:tcBorders>
          <w:top w:val="single" w:sz="8" w:space="0" w:color="66499E"/>
          <w:bottom w:val="single" w:sz="8" w:space="0" w:color="66499E"/>
        </w:tcBorders>
      </w:tcPr>
    </w:tblStylePr>
    <w:tblStylePr w:type="band1Vert">
      <w:tblPr/>
      <w:tcPr>
        <w:shd w:val="clear" w:color="auto" w:fill="D8CFE9"/>
      </w:tcPr>
    </w:tblStylePr>
    <w:tblStylePr w:type="band1Horz">
      <w:tblPr/>
      <w:tcPr>
        <w:shd w:val="clear" w:color="auto" w:fill="D8CFE9"/>
      </w:tcPr>
    </w:tblStylePr>
  </w:style>
  <w:style w:type="table" w:styleId="MediumList1-Accent3">
    <w:name w:val="Medium List 1 Accent 3"/>
    <w:basedOn w:val="TableNormal"/>
    <w:uiPriority w:val="65"/>
    <w:rsid w:val="008A120B"/>
    <w:rPr>
      <w:color w:val="000000"/>
    </w:rPr>
    <w:tblPr>
      <w:tblStyleRowBandSize w:val="1"/>
      <w:tblStyleColBandSize w:val="1"/>
      <w:tblBorders>
        <w:top w:val="single" w:sz="8" w:space="0" w:color="41B0EE"/>
        <w:bottom w:val="single" w:sz="8" w:space="0" w:color="41B0EE"/>
      </w:tblBorders>
    </w:tblPr>
    <w:tblStylePr w:type="firstRow">
      <w:rPr>
        <w:rFonts w:ascii="SEB SansSerif" w:eastAsia="Times New Roman" w:hAnsi="SEB SansSerif" w:cs="Times New Roman"/>
      </w:rPr>
      <w:tblPr/>
      <w:tcPr>
        <w:tcBorders>
          <w:top w:val="nil"/>
          <w:bottom w:val="single" w:sz="8" w:space="0" w:color="41B0EE"/>
        </w:tcBorders>
      </w:tcPr>
    </w:tblStylePr>
    <w:tblStylePr w:type="lastRow">
      <w:rPr>
        <w:b/>
        <w:bCs/>
        <w:color w:val="B2B2B2"/>
      </w:rPr>
      <w:tblPr/>
      <w:tcPr>
        <w:tcBorders>
          <w:top w:val="single" w:sz="8" w:space="0" w:color="41B0EE"/>
          <w:bottom w:val="single" w:sz="8" w:space="0" w:color="41B0EE"/>
        </w:tcBorders>
      </w:tcPr>
    </w:tblStylePr>
    <w:tblStylePr w:type="firstCol">
      <w:rPr>
        <w:b/>
        <w:bCs/>
      </w:rPr>
    </w:tblStylePr>
    <w:tblStylePr w:type="lastCol">
      <w:rPr>
        <w:b/>
        <w:bCs/>
      </w:rPr>
      <w:tblPr/>
      <w:tcPr>
        <w:tcBorders>
          <w:top w:val="single" w:sz="8" w:space="0" w:color="41B0EE"/>
          <w:bottom w:val="single" w:sz="8" w:space="0" w:color="41B0EE"/>
        </w:tcBorders>
      </w:tcPr>
    </w:tblStylePr>
    <w:tblStylePr w:type="band1Vert">
      <w:tblPr/>
      <w:tcPr>
        <w:shd w:val="clear" w:color="auto" w:fill="CFEBFA"/>
      </w:tcPr>
    </w:tblStylePr>
    <w:tblStylePr w:type="band1Horz">
      <w:tblPr/>
      <w:tcPr>
        <w:shd w:val="clear" w:color="auto" w:fill="CFEBFA"/>
      </w:tcPr>
    </w:tblStylePr>
  </w:style>
  <w:style w:type="table" w:styleId="MediumList1-Accent4">
    <w:name w:val="Medium List 1 Accent 4"/>
    <w:basedOn w:val="TableNormal"/>
    <w:uiPriority w:val="65"/>
    <w:rsid w:val="008A120B"/>
    <w:rPr>
      <w:color w:val="000000"/>
    </w:rPr>
    <w:tblPr>
      <w:tblStyleRowBandSize w:val="1"/>
      <w:tblStyleColBandSize w:val="1"/>
      <w:tblBorders>
        <w:top w:val="single" w:sz="8" w:space="0" w:color="FEC111"/>
        <w:bottom w:val="single" w:sz="8" w:space="0" w:color="FEC111"/>
      </w:tblBorders>
    </w:tblPr>
    <w:tblStylePr w:type="firstRow">
      <w:rPr>
        <w:rFonts w:ascii="SEB SansSerif" w:eastAsia="Times New Roman" w:hAnsi="SEB SansSerif" w:cs="Times New Roman"/>
      </w:rPr>
      <w:tblPr/>
      <w:tcPr>
        <w:tcBorders>
          <w:top w:val="nil"/>
          <w:bottom w:val="single" w:sz="8" w:space="0" w:color="FEC111"/>
        </w:tcBorders>
      </w:tcPr>
    </w:tblStylePr>
    <w:tblStylePr w:type="lastRow">
      <w:rPr>
        <w:b/>
        <w:bCs/>
        <w:color w:val="B2B2B2"/>
      </w:rPr>
      <w:tblPr/>
      <w:tcPr>
        <w:tcBorders>
          <w:top w:val="single" w:sz="8" w:space="0" w:color="FEC111"/>
          <w:bottom w:val="single" w:sz="8" w:space="0" w:color="FEC111"/>
        </w:tcBorders>
      </w:tcPr>
    </w:tblStylePr>
    <w:tblStylePr w:type="firstCol">
      <w:rPr>
        <w:b/>
        <w:bCs/>
      </w:rPr>
    </w:tblStylePr>
    <w:tblStylePr w:type="lastCol">
      <w:rPr>
        <w:b/>
        <w:bCs/>
      </w:rPr>
      <w:tblPr/>
      <w:tcPr>
        <w:tcBorders>
          <w:top w:val="single" w:sz="8" w:space="0" w:color="FEC111"/>
          <w:bottom w:val="single" w:sz="8" w:space="0" w:color="FEC111"/>
        </w:tcBorders>
      </w:tcPr>
    </w:tblStylePr>
    <w:tblStylePr w:type="band1Vert">
      <w:tblPr/>
      <w:tcPr>
        <w:shd w:val="clear" w:color="auto" w:fill="FEEFC3"/>
      </w:tcPr>
    </w:tblStylePr>
    <w:tblStylePr w:type="band1Horz">
      <w:tblPr/>
      <w:tcPr>
        <w:shd w:val="clear" w:color="auto" w:fill="FEEFC3"/>
      </w:tcPr>
    </w:tblStylePr>
  </w:style>
  <w:style w:type="table" w:styleId="MediumList1-Accent5">
    <w:name w:val="Medium List 1 Accent 5"/>
    <w:basedOn w:val="TableNormal"/>
    <w:uiPriority w:val="65"/>
    <w:rsid w:val="008A120B"/>
    <w:rPr>
      <w:color w:val="000000"/>
    </w:rPr>
    <w:tblPr>
      <w:tblStyleRowBandSize w:val="1"/>
      <w:tblStyleColBandSize w:val="1"/>
      <w:tblBorders>
        <w:top w:val="single" w:sz="8" w:space="0" w:color="E94539"/>
        <w:bottom w:val="single" w:sz="8" w:space="0" w:color="E94539"/>
      </w:tblBorders>
    </w:tblPr>
    <w:tblStylePr w:type="firstRow">
      <w:rPr>
        <w:rFonts w:ascii="SEB SansSerif" w:eastAsia="Times New Roman" w:hAnsi="SEB SansSerif" w:cs="Times New Roman"/>
      </w:rPr>
      <w:tblPr/>
      <w:tcPr>
        <w:tcBorders>
          <w:top w:val="nil"/>
          <w:bottom w:val="single" w:sz="8" w:space="0" w:color="E94539"/>
        </w:tcBorders>
      </w:tcPr>
    </w:tblStylePr>
    <w:tblStylePr w:type="lastRow">
      <w:rPr>
        <w:b/>
        <w:bCs/>
        <w:color w:val="B2B2B2"/>
      </w:rPr>
      <w:tblPr/>
      <w:tcPr>
        <w:tcBorders>
          <w:top w:val="single" w:sz="8" w:space="0" w:color="E94539"/>
          <w:bottom w:val="single" w:sz="8" w:space="0" w:color="E94539"/>
        </w:tcBorders>
      </w:tcPr>
    </w:tblStylePr>
    <w:tblStylePr w:type="firstCol">
      <w:rPr>
        <w:b/>
        <w:bCs/>
      </w:rPr>
    </w:tblStylePr>
    <w:tblStylePr w:type="lastCol">
      <w:rPr>
        <w:b/>
        <w:bCs/>
      </w:rPr>
      <w:tblPr/>
      <w:tcPr>
        <w:tcBorders>
          <w:top w:val="single" w:sz="8" w:space="0" w:color="E94539"/>
          <w:bottom w:val="single" w:sz="8" w:space="0" w:color="E94539"/>
        </w:tcBorders>
      </w:tcPr>
    </w:tblStylePr>
    <w:tblStylePr w:type="band1Vert">
      <w:tblPr/>
      <w:tcPr>
        <w:shd w:val="clear" w:color="auto" w:fill="F9D0CD"/>
      </w:tcPr>
    </w:tblStylePr>
    <w:tblStylePr w:type="band1Horz">
      <w:tblPr/>
      <w:tcPr>
        <w:shd w:val="clear" w:color="auto" w:fill="F9D0CD"/>
      </w:tcPr>
    </w:tblStylePr>
  </w:style>
  <w:style w:type="table" w:styleId="MediumList1-Accent6">
    <w:name w:val="Medium List 1 Accent 6"/>
    <w:basedOn w:val="TableNormal"/>
    <w:uiPriority w:val="65"/>
    <w:rsid w:val="008A120B"/>
    <w:rPr>
      <w:color w:val="000000"/>
    </w:rPr>
    <w:tblPr>
      <w:tblStyleRowBandSize w:val="1"/>
      <w:tblStyleColBandSize w:val="1"/>
      <w:tblBorders>
        <w:top w:val="single" w:sz="8" w:space="0" w:color="B2B2B2"/>
        <w:bottom w:val="single" w:sz="8" w:space="0" w:color="B2B2B2"/>
      </w:tblBorders>
    </w:tblPr>
    <w:tblStylePr w:type="firstRow">
      <w:rPr>
        <w:rFonts w:ascii="SEB SansSerif" w:eastAsia="Times New Roman" w:hAnsi="SEB SansSerif" w:cs="Times New Roman"/>
      </w:rPr>
      <w:tblPr/>
      <w:tcPr>
        <w:tcBorders>
          <w:top w:val="nil"/>
          <w:bottom w:val="single" w:sz="8" w:space="0" w:color="B2B2B2"/>
        </w:tcBorders>
      </w:tcPr>
    </w:tblStylePr>
    <w:tblStylePr w:type="lastRow">
      <w:rPr>
        <w:b/>
        <w:bCs/>
        <w:color w:val="B2B2B2"/>
      </w:rPr>
      <w:tblPr/>
      <w:tcPr>
        <w:tcBorders>
          <w:top w:val="single" w:sz="8" w:space="0" w:color="B2B2B2"/>
          <w:bottom w:val="single" w:sz="8" w:space="0" w:color="B2B2B2"/>
        </w:tcBorders>
      </w:tcPr>
    </w:tblStylePr>
    <w:tblStylePr w:type="firstCol">
      <w:rPr>
        <w:b/>
        <w:bCs/>
      </w:rPr>
    </w:tblStylePr>
    <w:tblStylePr w:type="lastCol">
      <w:rPr>
        <w:b/>
        <w:bCs/>
      </w:rPr>
      <w:tblPr/>
      <w:tcPr>
        <w:tcBorders>
          <w:top w:val="single" w:sz="8" w:space="0" w:color="B2B2B2"/>
          <w:bottom w:val="single" w:sz="8" w:space="0" w:color="B2B2B2"/>
        </w:tcBorders>
      </w:tcPr>
    </w:tblStylePr>
    <w:tblStylePr w:type="band1Vert">
      <w:tblPr/>
      <w:tcPr>
        <w:shd w:val="clear" w:color="auto" w:fill="EBEBEB"/>
      </w:tcPr>
    </w:tblStylePr>
    <w:tblStylePr w:type="band1Horz">
      <w:tblPr/>
      <w:tcPr>
        <w:shd w:val="clear" w:color="auto" w:fill="EBEBEB"/>
      </w:tcPr>
    </w:tblStylePr>
  </w:style>
  <w:style w:type="table" w:styleId="MediumList2">
    <w:name w:val="Medium List 2"/>
    <w:basedOn w:val="TableNormal"/>
    <w:uiPriority w:val="66"/>
    <w:rsid w:val="008A120B"/>
    <w:rPr>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8A120B"/>
    <w:rPr>
      <w:color w:val="000000"/>
    </w:rPr>
    <w:tblPr>
      <w:tblStyleRowBandSize w:val="1"/>
      <w:tblStyleColBandSize w:val="1"/>
      <w:tblBorders>
        <w:top w:val="single" w:sz="8" w:space="0" w:color="8ACA34"/>
        <w:left w:val="single" w:sz="8" w:space="0" w:color="8ACA34"/>
        <w:bottom w:val="single" w:sz="8" w:space="0" w:color="8ACA34"/>
        <w:right w:val="single" w:sz="8" w:space="0" w:color="8ACA34"/>
      </w:tblBorders>
    </w:tblPr>
    <w:tblStylePr w:type="firstRow">
      <w:rPr>
        <w:sz w:val="24"/>
        <w:szCs w:val="24"/>
      </w:rPr>
      <w:tblPr/>
      <w:tcPr>
        <w:tcBorders>
          <w:top w:val="nil"/>
          <w:left w:val="nil"/>
          <w:bottom w:val="single" w:sz="24" w:space="0" w:color="8ACA34"/>
          <w:right w:val="nil"/>
          <w:insideH w:val="nil"/>
          <w:insideV w:val="nil"/>
        </w:tcBorders>
        <w:shd w:val="clear" w:color="auto" w:fill="FFFFFF"/>
      </w:tcPr>
    </w:tblStylePr>
    <w:tblStylePr w:type="lastRow">
      <w:tblPr/>
      <w:tcPr>
        <w:tcBorders>
          <w:top w:val="single" w:sz="8" w:space="0" w:color="8ACA34"/>
          <w:left w:val="nil"/>
          <w:bottom w:val="nil"/>
          <w:right w:val="nil"/>
          <w:insideH w:val="nil"/>
          <w:insideV w:val="nil"/>
        </w:tcBorders>
        <w:shd w:val="clear" w:color="auto" w:fill="FFFFFF"/>
      </w:tcPr>
    </w:tblStylePr>
    <w:tblStylePr w:type="firstCol">
      <w:tblPr/>
      <w:tcPr>
        <w:tcBorders>
          <w:top w:val="nil"/>
          <w:left w:val="nil"/>
          <w:bottom w:val="nil"/>
          <w:right w:val="single" w:sz="8" w:space="0" w:color="8ACA34"/>
          <w:insideH w:val="nil"/>
          <w:insideV w:val="nil"/>
        </w:tcBorders>
        <w:shd w:val="clear" w:color="auto" w:fill="FFFFFF"/>
      </w:tcPr>
    </w:tblStylePr>
    <w:tblStylePr w:type="lastCol">
      <w:tblPr/>
      <w:tcPr>
        <w:tcBorders>
          <w:top w:val="nil"/>
          <w:left w:val="single" w:sz="8" w:space="0" w:color="8ACA3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2F2CC"/>
      </w:tcPr>
    </w:tblStylePr>
    <w:tblStylePr w:type="band1Horz">
      <w:tblPr/>
      <w:tcPr>
        <w:tcBorders>
          <w:top w:val="nil"/>
          <w:bottom w:val="nil"/>
          <w:insideH w:val="nil"/>
          <w:insideV w:val="nil"/>
        </w:tcBorders>
        <w:shd w:val="clear" w:color="auto" w:fill="E2F2CC"/>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8A120B"/>
    <w:rPr>
      <w:color w:val="000000"/>
    </w:rPr>
    <w:tblPr>
      <w:tblStyleRowBandSize w:val="1"/>
      <w:tblStyleColBandSize w:val="1"/>
      <w:tblBorders>
        <w:top w:val="single" w:sz="8" w:space="0" w:color="66499E"/>
        <w:left w:val="single" w:sz="8" w:space="0" w:color="66499E"/>
        <w:bottom w:val="single" w:sz="8" w:space="0" w:color="66499E"/>
        <w:right w:val="single" w:sz="8" w:space="0" w:color="66499E"/>
      </w:tblBorders>
    </w:tblPr>
    <w:tblStylePr w:type="firstRow">
      <w:rPr>
        <w:sz w:val="24"/>
        <w:szCs w:val="24"/>
      </w:rPr>
      <w:tblPr/>
      <w:tcPr>
        <w:tcBorders>
          <w:top w:val="nil"/>
          <w:left w:val="nil"/>
          <w:bottom w:val="single" w:sz="24" w:space="0" w:color="66499E"/>
          <w:right w:val="nil"/>
          <w:insideH w:val="nil"/>
          <w:insideV w:val="nil"/>
        </w:tcBorders>
        <w:shd w:val="clear" w:color="auto" w:fill="FFFFFF"/>
      </w:tcPr>
    </w:tblStylePr>
    <w:tblStylePr w:type="lastRow">
      <w:tblPr/>
      <w:tcPr>
        <w:tcBorders>
          <w:top w:val="single" w:sz="8" w:space="0" w:color="66499E"/>
          <w:left w:val="nil"/>
          <w:bottom w:val="nil"/>
          <w:right w:val="nil"/>
          <w:insideH w:val="nil"/>
          <w:insideV w:val="nil"/>
        </w:tcBorders>
        <w:shd w:val="clear" w:color="auto" w:fill="FFFFFF"/>
      </w:tcPr>
    </w:tblStylePr>
    <w:tblStylePr w:type="firstCol">
      <w:tblPr/>
      <w:tcPr>
        <w:tcBorders>
          <w:top w:val="nil"/>
          <w:left w:val="nil"/>
          <w:bottom w:val="nil"/>
          <w:right w:val="single" w:sz="8" w:space="0" w:color="66499E"/>
          <w:insideH w:val="nil"/>
          <w:insideV w:val="nil"/>
        </w:tcBorders>
        <w:shd w:val="clear" w:color="auto" w:fill="FFFFFF"/>
      </w:tcPr>
    </w:tblStylePr>
    <w:tblStylePr w:type="lastCol">
      <w:tblPr/>
      <w:tcPr>
        <w:tcBorders>
          <w:top w:val="nil"/>
          <w:left w:val="single" w:sz="8" w:space="0" w:color="66499E"/>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8CFE9"/>
      </w:tcPr>
    </w:tblStylePr>
    <w:tblStylePr w:type="band1Horz">
      <w:tblPr/>
      <w:tcPr>
        <w:tcBorders>
          <w:top w:val="nil"/>
          <w:bottom w:val="nil"/>
          <w:insideH w:val="nil"/>
          <w:insideV w:val="nil"/>
        </w:tcBorders>
        <w:shd w:val="clear" w:color="auto" w:fill="D8CFE9"/>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8A120B"/>
    <w:rPr>
      <w:color w:val="000000"/>
    </w:rPr>
    <w:tblPr>
      <w:tblStyleRowBandSize w:val="1"/>
      <w:tblStyleColBandSize w:val="1"/>
      <w:tblBorders>
        <w:top w:val="single" w:sz="8" w:space="0" w:color="41B0EE"/>
        <w:left w:val="single" w:sz="8" w:space="0" w:color="41B0EE"/>
        <w:bottom w:val="single" w:sz="8" w:space="0" w:color="41B0EE"/>
        <w:right w:val="single" w:sz="8" w:space="0" w:color="41B0EE"/>
      </w:tblBorders>
    </w:tblPr>
    <w:tblStylePr w:type="firstRow">
      <w:rPr>
        <w:sz w:val="24"/>
        <w:szCs w:val="24"/>
      </w:rPr>
      <w:tblPr/>
      <w:tcPr>
        <w:tcBorders>
          <w:top w:val="nil"/>
          <w:left w:val="nil"/>
          <w:bottom w:val="single" w:sz="24" w:space="0" w:color="41B0EE"/>
          <w:right w:val="nil"/>
          <w:insideH w:val="nil"/>
          <w:insideV w:val="nil"/>
        </w:tcBorders>
        <w:shd w:val="clear" w:color="auto" w:fill="FFFFFF"/>
      </w:tcPr>
    </w:tblStylePr>
    <w:tblStylePr w:type="lastRow">
      <w:tblPr/>
      <w:tcPr>
        <w:tcBorders>
          <w:top w:val="single" w:sz="8" w:space="0" w:color="41B0EE"/>
          <w:left w:val="nil"/>
          <w:bottom w:val="nil"/>
          <w:right w:val="nil"/>
          <w:insideH w:val="nil"/>
          <w:insideV w:val="nil"/>
        </w:tcBorders>
        <w:shd w:val="clear" w:color="auto" w:fill="FFFFFF"/>
      </w:tcPr>
    </w:tblStylePr>
    <w:tblStylePr w:type="firstCol">
      <w:tblPr/>
      <w:tcPr>
        <w:tcBorders>
          <w:top w:val="nil"/>
          <w:left w:val="nil"/>
          <w:bottom w:val="nil"/>
          <w:right w:val="single" w:sz="8" w:space="0" w:color="41B0EE"/>
          <w:insideH w:val="nil"/>
          <w:insideV w:val="nil"/>
        </w:tcBorders>
        <w:shd w:val="clear" w:color="auto" w:fill="FFFFFF"/>
      </w:tcPr>
    </w:tblStylePr>
    <w:tblStylePr w:type="lastCol">
      <w:tblPr/>
      <w:tcPr>
        <w:tcBorders>
          <w:top w:val="nil"/>
          <w:left w:val="single" w:sz="8" w:space="0" w:color="41B0EE"/>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FEBFA"/>
      </w:tcPr>
    </w:tblStylePr>
    <w:tblStylePr w:type="band1Horz">
      <w:tblPr/>
      <w:tcPr>
        <w:tcBorders>
          <w:top w:val="nil"/>
          <w:bottom w:val="nil"/>
          <w:insideH w:val="nil"/>
          <w:insideV w:val="nil"/>
        </w:tcBorders>
        <w:shd w:val="clear" w:color="auto" w:fill="CFEBFA"/>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8A120B"/>
    <w:rPr>
      <w:color w:val="000000"/>
    </w:rPr>
    <w:tblPr>
      <w:tblStyleRowBandSize w:val="1"/>
      <w:tblStyleColBandSize w:val="1"/>
      <w:tblBorders>
        <w:top w:val="single" w:sz="8" w:space="0" w:color="FEC111"/>
        <w:left w:val="single" w:sz="8" w:space="0" w:color="FEC111"/>
        <w:bottom w:val="single" w:sz="8" w:space="0" w:color="FEC111"/>
        <w:right w:val="single" w:sz="8" w:space="0" w:color="FEC111"/>
      </w:tblBorders>
    </w:tblPr>
    <w:tblStylePr w:type="firstRow">
      <w:rPr>
        <w:sz w:val="24"/>
        <w:szCs w:val="24"/>
      </w:rPr>
      <w:tblPr/>
      <w:tcPr>
        <w:tcBorders>
          <w:top w:val="nil"/>
          <w:left w:val="nil"/>
          <w:bottom w:val="single" w:sz="24" w:space="0" w:color="FEC111"/>
          <w:right w:val="nil"/>
          <w:insideH w:val="nil"/>
          <w:insideV w:val="nil"/>
        </w:tcBorders>
        <w:shd w:val="clear" w:color="auto" w:fill="FFFFFF"/>
      </w:tcPr>
    </w:tblStylePr>
    <w:tblStylePr w:type="lastRow">
      <w:tblPr/>
      <w:tcPr>
        <w:tcBorders>
          <w:top w:val="single" w:sz="8" w:space="0" w:color="FEC111"/>
          <w:left w:val="nil"/>
          <w:bottom w:val="nil"/>
          <w:right w:val="nil"/>
          <w:insideH w:val="nil"/>
          <w:insideV w:val="nil"/>
        </w:tcBorders>
        <w:shd w:val="clear" w:color="auto" w:fill="FFFFFF"/>
      </w:tcPr>
    </w:tblStylePr>
    <w:tblStylePr w:type="firstCol">
      <w:tblPr/>
      <w:tcPr>
        <w:tcBorders>
          <w:top w:val="nil"/>
          <w:left w:val="nil"/>
          <w:bottom w:val="nil"/>
          <w:right w:val="single" w:sz="8" w:space="0" w:color="FEC111"/>
          <w:insideH w:val="nil"/>
          <w:insideV w:val="nil"/>
        </w:tcBorders>
        <w:shd w:val="clear" w:color="auto" w:fill="FFFFFF"/>
      </w:tcPr>
    </w:tblStylePr>
    <w:tblStylePr w:type="lastCol">
      <w:tblPr/>
      <w:tcPr>
        <w:tcBorders>
          <w:top w:val="nil"/>
          <w:left w:val="single" w:sz="8" w:space="0" w:color="FEC111"/>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EEFC3"/>
      </w:tcPr>
    </w:tblStylePr>
    <w:tblStylePr w:type="band1Horz">
      <w:tblPr/>
      <w:tcPr>
        <w:tcBorders>
          <w:top w:val="nil"/>
          <w:bottom w:val="nil"/>
          <w:insideH w:val="nil"/>
          <w:insideV w:val="nil"/>
        </w:tcBorders>
        <w:shd w:val="clear" w:color="auto" w:fill="FEEFC3"/>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8A120B"/>
    <w:rPr>
      <w:color w:val="000000"/>
    </w:rPr>
    <w:tblPr>
      <w:tblStyleRowBandSize w:val="1"/>
      <w:tblStyleColBandSize w:val="1"/>
      <w:tblBorders>
        <w:top w:val="single" w:sz="8" w:space="0" w:color="E94539"/>
        <w:left w:val="single" w:sz="8" w:space="0" w:color="E94539"/>
        <w:bottom w:val="single" w:sz="8" w:space="0" w:color="E94539"/>
        <w:right w:val="single" w:sz="8" w:space="0" w:color="E94539"/>
      </w:tblBorders>
    </w:tblPr>
    <w:tblStylePr w:type="firstRow">
      <w:rPr>
        <w:sz w:val="24"/>
        <w:szCs w:val="24"/>
      </w:rPr>
      <w:tblPr/>
      <w:tcPr>
        <w:tcBorders>
          <w:top w:val="nil"/>
          <w:left w:val="nil"/>
          <w:bottom w:val="single" w:sz="24" w:space="0" w:color="E94539"/>
          <w:right w:val="nil"/>
          <w:insideH w:val="nil"/>
          <w:insideV w:val="nil"/>
        </w:tcBorders>
        <w:shd w:val="clear" w:color="auto" w:fill="FFFFFF"/>
      </w:tcPr>
    </w:tblStylePr>
    <w:tblStylePr w:type="lastRow">
      <w:tblPr/>
      <w:tcPr>
        <w:tcBorders>
          <w:top w:val="single" w:sz="8" w:space="0" w:color="E94539"/>
          <w:left w:val="nil"/>
          <w:bottom w:val="nil"/>
          <w:right w:val="nil"/>
          <w:insideH w:val="nil"/>
          <w:insideV w:val="nil"/>
        </w:tcBorders>
        <w:shd w:val="clear" w:color="auto" w:fill="FFFFFF"/>
      </w:tcPr>
    </w:tblStylePr>
    <w:tblStylePr w:type="firstCol">
      <w:tblPr/>
      <w:tcPr>
        <w:tcBorders>
          <w:top w:val="nil"/>
          <w:left w:val="nil"/>
          <w:bottom w:val="nil"/>
          <w:right w:val="single" w:sz="8" w:space="0" w:color="E94539"/>
          <w:insideH w:val="nil"/>
          <w:insideV w:val="nil"/>
        </w:tcBorders>
        <w:shd w:val="clear" w:color="auto" w:fill="FFFFFF"/>
      </w:tcPr>
    </w:tblStylePr>
    <w:tblStylePr w:type="lastCol">
      <w:tblPr/>
      <w:tcPr>
        <w:tcBorders>
          <w:top w:val="nil"/>
          <w:left w:val="single" w:sz="8" w:space="0" w:color="E9453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9D0CD"/>
      </w:tcPr>
    </w:tblStylePr>
    <w:tblStylePr w:type="band1Horz">
      <w:tblPr/>
      <w:tcPr>
        <w:tcBorders>
          <w:top w:val="nil"/>
          <w:bottom w:val="nil"/>
          <w:insideH w:val="nil"/>
          <w:insideV w:val="nil"/>
        </w:tcBorders>
        <w:shd w:val="clear" w:color="auto" w:fill="F9D0CD"/>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8A120B"/>
    <w:rPr>
      <w:color w:val="000000"/>
    </w:rPr>
    <w:tblPr>
      <w:tblStyleRowBandSize w:val="1"/>
      <w:tblStyleColBandSize w:val="1"/>
      <w:tblBorders>
        <w:top w:val="single" w:sz="8" w:space="0" w:color="B2B2B2"/>
        <w:left w:val="single" w:sz="8" w:space="0" w:color="B2B2B2"/>
        <w:bottom w:val="single" w:sz="8" w:space="0" w:color="B2B2B2"/>
        <w:right w:val="single" w:sz="8" w:space="0" w:color="B2B2B2"/>
      </w:tblBorders>
    </w:tblPr>
    <w:tblStylePr w:type="firstRow">
      <w:rPr>
        <w:sz w:val="24"/>
        <w:szCs w:val="24"/>
      </w:rPr>
      <w:tblPr/>
      <w:tcPr>
        <w:tcBorders>
          <w:top w:val="nil"/>
          <w:left w:val="nil"/>
          <w:bottom w:val="single" w:sz="24" w:space="0" w:color="B2B2B2"/>
          <w:right w:val="nil"/>
          <w:insideH w:val="nil"/>
          <w:insideV w:val="nil"/>
        </w:tcBorders>
        <w:shd w:val="clear" w:color="auto" w:fill="FFFFFF"/>
      </w:tcPr>
    </w:tblStylePr>
    <w:tblStylePr w:type="lastRow">
      <w:tblPr/>
      <w:tcPr>
        <w:tcBorders>
          <w:top w:val="single" w:sz="8" w:space="0" w:color="B2B2B2"/>
          <w:left w:val="nil"/>
          <w:bottom w:val="nil"/>
          <w:right w:val="nil"/>
          <w:insideH w:val="nil"/>
          <w:insideV w:val="nil"/>
        </w:tcBorders>
        <w:shd w:val="clear" w:color="auto" w:fill="FFFFFF"/>
      </w:tcPr>
    </w:tblStylePr>
    <w:tblStylePr w:type="firstCol">
      <w:tblPr/>
      <w:tcPr>
        <w:tcBorders>
          <w:top w:val="nil"/>
          <w:left w:val="nil"/>
          <w:bottom w:val="nil"/>
          <w:right w:val="single" w:sz="8" w:space="0" w:color="B2B2B2"/>
          <w:insideH w:val="nil"/>
          <w:insideV w:val="nil"/>
        </w:tcBorders>
        <w:shd w:val="clear" w:color="auto" w:fill="FFFFFF"/>
      </w:tcPr>
    </w:tblStylePr>
    <w:tblStylePr w:type="lastCol">
      <w:tblPr/>
      <w:tcPr>
        <w:tcBorders>
          <w:top w:val="nil"/>
          <w:left w:val="single" w:sz="8" w:space="0" w:color="B2B2B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BEBEB"/>
      </w:tcPr>
    </w:tblStylePr>
    <w:tblStylePr w:type="band1Horz">
      <w:tblPr/>
      <w:tcPr>
        <w:tcBorders>
          <w:top w:val="nil"/>
          <w:bottom w:val="nil"/>
          <w:insideH w:val="nil"/>
          <w:insideV w:val="nil"/>
        </w:tcBorders>
        <w:shd w:val="clear" w:color="auto" w:fill="EBEBEB"/>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8A120B"/>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8A120B"/>
    <w:tblPr>
      <w:tblStyleRowBandSize w:val="1"/>
      <w:tblStyleColBandSize w:val="1"/>
      <w:tblBorders>
        <w:top w:val="single" w:sz="8" w:space="0" w:color="A7D766"/>
        <w:left w:val="single" w:sz="8" w:space="0" w:color="A7D766"/>
        <w:bottom w:val="single" w:sz="8" w:space="0" w:color="A7D766"/>
        <w:right w:val="single" w:sz="8" w:space="0" w:color="A7D766"/>
        <w:insideH w:val="single" w:sz="8" w:space="0" w:color="A7D766"/>
      </w:tblBorders>
    </w:tblPr>
    <w:tblStylePr w:type="firstRow">
      <w:pPr>
        <w:spacing w:before="0" w:after="0" w:line="240" w:lineRule="auto"/>
      </w:pPr>
      <w:rPr>
        <w:b/>
        <w:bCs/>
        <w:color w:val="FFFFFF"/>
      </w:rPr>
      <w:tblPr/>
      <w:tcPr>
        <w:tcBorders>
          <w:top w:val="single" w:sz="8" w:space="0" w:color="A7D766"/>
          <w:left w:val="single" w:sz="8" w:space="0" w:color="A7D766"/>
          <w:bottom w:val="single" w:sz="8" w:space="0" w:color="A7D766"/>
          <w:right w:val="single" w:sz="8" w:space="0" w:color="A7D766"/>
          <w:insideH w:val="nil"/>
          <w:insideV w:val="nil"/>
        </w:tcBorders>
        <w:shd w:val="clear" w:color="auto" w:fill="8ACA34"/>
      </w:tcPr>
    </w:tblStylePr>
    <w:tblStylePr w:type="lastRow">
      <w:pPr>
        <w:spacing w:before="0" w:after="0" w:line="240" w:lineRule="auto"/>
      </w:pPr>
      <w:rPr>
        <w:b/>
        <w:bCs/>
      </w:rPr>
      <w:tblPr/>
      <w:tcPr>
        <w:tcBorders>
          <w:top w:val="double" w:sz="6" w:space="0" w:color="A7D766"/>
          <w:left w:val="single" w:sz="8" w:space="0" w:color="A7D766"/>
          <w:bottom w:val="single" w:sz="8" w:space="0" w:color="A7D766"/>
          <w:right w:val="single" w:sz="8" w:space="0" w:color="A7D766"/>
          <w:insideH w:val="nil"/>
          <w:insideV w:val="nil"/>
        </w:tcBorders>
      </w:tcPr>
    </w:tblStylePr>
    <w:tblStylePr w:type="firstCol">
      <w:rPr>
        <w:b/>
        <w:bCs/>
      </w:rPr>
    </w:tblStylePr>
    <w:tblStylePr w:type="lastCol">
      <w:rPr>
        <w:b/>
        <w:bCs/>
      </w:rPr>
    </w:tblStylePr>
    <w:tblStylePr w:type="band1Vert">
      <w:tblPr/>
      <w:tcPr>
        <w:shd w:val="clear" w:color="auto" w:fill="E2F2CC"/>
      </w:tcPr>
    </w:tblStylePr>
    <w:tblStylePr w:type="band1Horz">
      <w:tblPr/>
      <w:tcPr>
        <w:tcBorders>
          <w:insideH w:val="nil"/>
          <w:insideV w:val="nil"/>
        </w:tcBorders>
        <w:shd w:val="clear" w:color="auto" w:fill="E2F2CC"/>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8A120B"/>
    <w:tblPr>
      <w:tblStyleRowBandSize w:val="1"/>
      <w:tblStyleColBandSize w:val="1"/>
      <w:tblBorders>
        <w:top w:val="single" w:sz="8" w:space="0" w:color="8A70BD"/>
        <w:left w:val="single" w:sz="8" w:space="0" w:color="8A70BD"/>
        <w:bottom w:val="single" w:sz="8" w:space="0" w:color="8A70BD"/>
        <w:right w:val="single" w:sz="8" w:space="0" w:color="8A70BD"/>
        <w:insideH w:val="single" w:sz="8" w:space="0" w:color="8A70BD"/>
      </w:tblBorders>
    </w:tblPr>
    <w:tblStylePr w:type="firstRow">
      <w:pPr>
        <w:spacing w:before="0" w:after="0" w:line="240" w:lineRule="auto"/>
      </w:pPr>
      <w:rPr>
        <w:b/>
        <w:bCs/>
        <w:color w:val="FFFFFF"/>
      </w:rPr>
      <w:tblPr/>
      <w:tcPr>
        <w:tcBorders>
          <w:top w:val="single" w:sz="8" w:space="0" w:color="8A70BD"/>
          <w:left w:val="single" w:sz="8" w:space="0" w:color="8A70BD"/>
          <w:bottom w:val="single" w:sz="8" w:space="0" w:color="8A70BD"/>
          <w:right w:val="single" w:sz="8" w:space="0" w:color="8A70BD"/>
          <w:insideH w:val="nil"/>
          <w:insideV w:val="nil"/>
        </w:tcBorders>
        <w:shd w:val="clear" w:color="auto" w:fill="66499E"/>
      </w:tcPr>
    </w:tblStylePr>
    <w:tblStylePr w:type="lastRow">
      <w:pPr>
        <w:spacing w:before="0" w:after="0" w:line="240" w:lineRule="auto"/>
      </w:pPr>
      <w:rPr>
        <w:b/>
        <w:bCs/>
      </w:rPr>
      <w:tblPr/>
      <w:tcPr>
        <w:tcBorders>
          <w:top w:val="double" w:sz="6" w:space="0" w:color="8A70BD"/>
          <w:left w:val="single" w:sz="8" w:space="0" w:color="8A70BD"/>
          <w:bottom w:val="single" w:sz="8" w:space="0" w:color="8A70BD"/>
          <w:right w:val="single" w:sz="8" w:space="0" w:color="8A70BD"/>
          <w:insideH w:val="nil"/>
          <w:insideV w:val="nil"/>
        </w:tcBorders>
      </w:tcPr>
    </w:tblStylePr>
    <w:tblStylePr w:type="firstCol">
      <w:rPr>
        <w:b/>
        <w:bCs/>
      </w:rPr>
    </w:tblStylePr>
    <w:tblStylePr w:type="lastCol">
      <w:rPr>
        <w:b/>
        <w:bCs/>
      </w:rPr>
    </w:tblStylePr>
    <w:tblStylePr w:type="band1Vert">
      <w:tblPr/>
      <w:tcPr>
        <w:shd w:val="clear" w:color="auto" w:fill="D8CFE9"/>
      </w:tcPr>
    </w:tblStylePr>
    <w:tblStylePr w:type="band1Horz">
      <w:tblPr/>
      <w:tcPr>
        <w:tcBorders>
          <w:insideH w:val="nil"/>
          <w:insideV w:val="nil"/>
        </w:tcBorders>
        <w:shd w:val="clear" w:color="auto" w:fill="D8CFE9"/>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8A120B"/>
    <w:tblPr>
      <w:tblStyleRowBandSize w:val="1"/>
      <w:tblStyleColBandSize w:val="1"/>
      <w:tblBorders>
        <w:top w:val="single" w:sz="8" w:space="0" w:color="70C3F2"/>
        <w:left w:val="single" w:sz="8" w:space="0" w:color="70C3F2"/>
        <w:bottom w:val="single" w:sz="8" w:space="0" w:color="70C3F2"/>
        <w:right w:val="single" w:sz="8" w:space="0" w:color="70C3F2"/>
        <w:insideH w:val="single" w:sz="8" w:space="0" w:color="70C3F2"/>
      </w:tblBorders>
    </w:tblPr>
    <w:tblStylePr w:type="firstRow">
      <w:pPr>
        <w:spacing w:before="0" w:after="0" w:line="240" w:lineRule="auto"/>
      </w:pPr>
      <w:rPr>
        <w:b/>
        <w:bCs/>
        <w:color w:val="FFFFFF"/>
      </w:rPr>
      <w:tblPr/>
      <w:tcPr>
        <w:tcBorders>
          <w:top w:val="single" w:sz="8" w:space="0" w:color="70C3F2"/>
          <w:left w:val="single" w:sz="8" w:space="0" w:color="70C3F2"/>
          <w:bottom w:val="single" w:sz="8" w:space="0" w:color="70C3F2"/>
          <w:right w:val="single" w:sz="8" w:space="0" w:color="70C3F2"/>
          <w:insideH w:val="nil"/>
          <w:insideV w:val="nil"/>
        </w:tcBorders>
        <w:shd w:val="clear" w:color="auto" w:fill="41B0EE"/>
      </w:tcPr>
    </w:tblStylePr>
    <w:tblStylePr w:type="lastRow">
      <w:pPr>
        <w:spacing w:before="0" w:after="0" w:line="240" w:lineRule="auto"/>
      </w:pPr>
      <w:rPr>
        <w:b/>
        <w:bCs/>
      </w:rPr>
      <w:tblPr/>
      <w:tcPr>
        <w:tcBorders>
          <w:top w:val="double" w:sz="6" w:space="0" w:color="70C3F2"/>
          <w:left w:val="single" w:sz="8" w:space="0" w:color="70C3F2"/>
          <w:bottom w:val="single" w:sz="8" w:space="0" w:color="70C3F2"/>
          <w:right w:val="single" w:sz="8" w:space="0" w:color="70C3F2"/>
          <w:insideH w:val="nil"/>
          <w:insideV w:val="nil"/>
        </w:tcBorders>
      </w:tcPr>
    </w:tblStylePr>
    <w:tblStylePr w:type="firstCol">
      <w:rPr>
        <w:b/>
        <w:bCs/>
      </w:rPr>
    </w:tblStylePr>
    <w:tblStylePr w:type="lastCol">
      <w:rPr>
        <w:b/>
        <w:bCs/>
      </w:rPr>
    </w:tblStylePr>
    <w:tblStylePr w:type="band1Vert">
      <w:tblPr/>
      <w:tcPr>
        <w:shd w:val="clear" w:color="auto" w:fill="CFEBFA"/>
      </w:tcPr>
    </w:tblStylePr>
    <w:tblStylePr w:type="band1Horz">
      <w:tblPr/>
      <w:tcPr>
        <w:tcBorders>
          <w:insideH w:val="nil"/>
          <w:insideV w:val="nil"/>
        </w:tcBorders>
        <w:shd w:val="clear" w:color="auto" w:fill="CFEBFA"/>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8A120B"/>
    <w:tblPr>
      <w:tblStyleRowBandSize w:val="1"/>
      <w:tblStyleColBandSize w:val="1"/>
      <w:tblBorders>
        <w:top w:val="single" w:sz="8" w:space="0" w:color="FED04C"/>
        <w:left w:val="single" w:sz="8" w:space="0" w:color="FED04C"/>
        <w:bottom w:val="single" w:sz="8" w:space="0" w:color="FED04C"/>
        <w:right w:val="single" w:sz="8" w:space="0" w:color="FED04C"/>
        <w:insideH w:val="single" w:sz="8" w:space="0" w:color="FED04C"/>
      </w:tblBorders>
    </w:tblPr>
    <w:tblStylePr w:type="firstRow">
      <w:pPr>
        <w:spacing w:before="0" w:after="0" w:line="240" w:lineRule="auto"/>
      </w:pPr>
      <w:rPr>
        <w:b/>
        <w:bCs/>
        <w:color w:val="FFFFFF"/>
      </w:rPr>
      <w:tblPr/>
      <w:tcPr>
        <w:tcBorders>
          <w:top w:val="single" w:sz="8" w:space="0" w:color="FED04C"/>
          <w:left w:val="single" w:sz="8" w:space="0" w:color="FED04C"/>
          <w:bottom w:val="single" w:sz="8" w:space="0" w:color="FED04C"/>
          <w:right w:val="single" w:sz="8" w:space="0" w:color="FED04C"/>
          <w:insideH w:val="nil"/>
          <w:insideV w:val="nil"/>
        </w:tcBorders>
        <w:shd w:val="clear" w:color="auto" w:fill="FEC111"/>
      </w:tcPr>
    </w:tblStylePr>
    <w:tblStylePr w:type="lastRow">
      <w:pPr>
        <w:spacing w:before="0" w:after="0" w:line="240" w:lineRule="auto"/>
      </w:pPr>
      <w:rPr>
        <w:b/>
        <w:bCs/>
      </w:rPr>
      <w:tblPr/>
      <w:tcPr>
        <w:tcBorders>
          <w:top w:val="double" w:sz="6" w:space="0" w:color="FED04C"/>
          <w:left w:val="single" w:sz="8" w:space="0" w:color="FED04C"/>
          <w:bottom w:val="single" w:sz="8" w:space="0" w:color="FED04C"/>
          <w:right w:val="single" w:sz="8" w:space="0" w:color="FED04C"/>
          <w:insideH w:val="nil"/>
          <w:insideV w:val="nil"/>
        </w:tcBorders>
      </w:tcPr>
    </w:tblStylePr>
    <w:tblStylePr w:type="firstCol">
      <w:rPr>
        <w:b/>
        <w:bCs/>
      </w:rPr>
    </w:tblStylePr>
    <w:tblStylePr w:type="lastCol">
      <w:rPr>
        <w:b/>
        <w:bCs/>
      </w:rPr>
    </w:tblStylePr>
    <w:tblStylePr w:type="band1Vert">
      <w:tblPr/>
      <w:tcPr>
        <w:shd w:val="clear" w:color="auto" w:fill="FEEFC3"/>
      </w:tcPr>
    </w:tblStylePr>
    <w:tblStylePr w:type="band1Horz">
      <w:tblPr/>
      <w:tcPr>
        <w:tcBorders>
          <w:insideH w:val="nil"/>
          <w:insideV w:val="nil"/>
        </w:tcBorders>
        <w:shd w:val="clear" w:color="auto" w:fill="FEEFC3"/>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8A120B"/>
    <w:tblPr>
      <w:tblStyleRowBandSize w:val="1"/>
      <w:tblStyleColBandSize w:val="1"/>
      <w:tblBorders>
        <w:top w:val="single" w:sz="8" w:space="0" w:color="EE736A"/>
        <w:left w:val="single" w:sz="8" w:space="0" w:color="EE736A"/>
        <w:bottom w:val="single" w:sz="8" w:space="0" w:color="EE736A"/>
        <w:right w:val="single" w:sz="8" w:space="0" w:color="EE736A"/>
        <w:insideH w:val="single" w:sz="8" w:space="0" w:color="EE736A"/>
      </w:tblBorders>
    </w:tblPr>
    <w:tblStylePr w:type="firstRow">
      <w:pPr>
        <w:spacing w:before="0" w:after="0" w:line="240" w:lineRule="auto"/>
      </w:pPr>
      <w:rPr>
        <w:b/>
        <w:bCs/>
        <w:color w:val="FFFFFF"/>
      </w:rPr>
      <w:tblPr/>
      <w:tcPr>
        <w:tcBorders>
          <w:top w:val="single" w:sz="8" w:space="0" w:color="EE736A"/>
          <w:left w:val="single" w:sz="8" w:space="0" w:color="EE736A"/>
          <w:bottom w:val="single" w:sz="8" w:space="0" w:color="EE736A"/>
          <w:right w:val="single" w:sz="8" w:space="0" w:color="EE736A"/>
          <w:insideH w:val="nil"/>
          <w:insideV w:val="nil"/>
        </w:tcBorders>
        <w:shd w:val="clear" w:color="auto" w:fill="E94539"/>
      </w:tcPr>
    </w:tblStylePr>
    <w:tblStylePr w:type="lastRow">
      <w:pPr>
        <w:spacing w:before="0" w:after="0" w:line="240" w:lineRule="auto"/>
      </w:pPr>
      <w:rPr>
        <w:b/>
        <w:bCs/>
      </w:rPr>
      <w:tblPr/>
      <w:tcPr>
        <w:tcBorders>
          <w:top w:val="double" w:sz="6" w:space="0" w:color="EE736A"/>
          <w:left w:val="single" w:sz="8" w:space="0" w:color="EE736A"/>
          <w:bottom w:val="single" w:sz="8" w:space="0" w:color="EE736A"/>
          <w:right w:val="single" w:sz="8" w:space="0" w:color="EE736A"/>
          <w:insideH w:val="nil"/>
          <w:insideV w:val="nil"/>
        </w:tcBorders>
      </w:tcPr>
    </w:tblStylePr>
    <w:tblStylePr w:type="firstCol">
      <w:rPr>
        <w:b/>
        <w:bCs/>
      </w:rPr>
    </w:tblStylePr>
    <w:tblStylePr w:type="lastCol">
      <w:rPr>
        <w:b/>
        <w:bCs/>
      </w:rPr>
    </w:tblStylePr>
    <w:tblStylePr w:type="band1Vert">
      <w:tblPr/>
      <w:tcPr>
        <w:shd w:val="clear" w:color="auto" w:fill="F9D0CD"/>
      </w:tcPr>
    </w:tblStylePr>
    <w:tblStylePr w:type="band1Horz">
      <w:tblPr/>
      <w:tcPr>
        <w:tcBorders>
          <w:insideH w:val="nil"/>
          <w:insideV w:val="nil"/>
        </w:tcBorders>
        <w:shd w:val="clear" w:color="auto" w:fill="F9D0CD"/>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8A120B"/>
    <w:tblPr>
      <w:tblStyleRowBandSize w:val="1"/>
      <w:tblStyleColBandSize w:val="1"/>
      <w:tblBorders>
        <w:top w:val="single" w:sz="8" w:space="0" w:color="C5C5C5"/>
        <w:left w:val="single" w:sz="8" w:space="0" w:color="C5C5C5"/>
        <w:bottom w:val="single" w:sz="8" w:space="0" w:color="C5C5C5"/>
        <w:right w:val="single" w:sz="8" w:space="0" w:color="C5C5C5"/>
        <w:insideH w:val="single" w:sz="8" w:space="0" w:color="C5C5C5"/>
      </w:tblBorders>
    </w:tblPr>
    <w:tblStylePr w:type="firstRow">
      <w:pPr>
        <w:spacing w:before="0" w:after="0" w:line="240" w:lineRule="auto"/>
      </w:pPr>
      <w:rPr>
        <w:b/>
        <w:bCs/>
        <w:color w:val="FFFFFF"/>
      </w:rPr>
      <w:tblPr/>
      <w:tcPr>
        <w:tcBorders>
          <w:top w:val="single" w:sz="8" w:space="0" w:color="C5C5C5"/>
          <w:left w:val="single" w:sz="8" w:space="0" w:color="C5C5C5"/>
          <w:bottom w:val="single" w:sz="8" w:space="0" w:color="C5C5C5"/>
          <w:right w:val="single" w:sz="8" w:space="0" w:color="C5C5C5"/>
          <w:insideH w:val="nil"/>
          <w:insideV w:val="nil"/>
        </w:tcBorders>
        <w:shd w:val="clear" w:color="auto" w:fill="B2B2B2"/>
      </w:tcPr>
    </w:tblStylePr>
    <w:tblStylePr w:type="lastRow">
      <w:pPr>
        <w:spacing w:before="0" w:after="0" w:line="240" w:lineRule="auto"/>
      </w:pPr>
      <w:rPr>
        <w:b/>
        <w:bCs/>
      </w:rPr>
      <w:tblPr/>
      <w:tcPr>
        <w:tcBorders>
          <w:top w:val="double" w:sz="6" w:space="0" w:color="C5C5C5"/>
          <w:left w:val="single" w:sz="8" w:space="0" w:color="C5C5C5"/>
          <w:bottom w:val="single" w:sz="8" w:space="0" w:color="C5C5C5"/>
          <w:right w:val="single" w:sz="8" w:space="0" w:color="C5C5C5"/>
          <w:insideH w:val="nil"/>
          <w:insideV w:val="nil"/>
        </w:tcBorders>
      </w:tcPr>
    </w:tblStylePr>
    <w:tblStylePr w:type="firstCol">
      <w:rPr>
        <w:b/>
        <w:bCs/>
      </w:rPr>
    </w:tblStylePr>
    <w:tblStylePr w:type="lastCol">
      <w:rPr>
        <w:b/>
        <w:bCs/>
      </w:rPr>
    </w:tblStylePr>
    <w:tblStylePr w:type="band1Vert">
      <w:tblPr/>
      <w:tcPr>
        <w:shd w:val="clear" w:color="auto" w:fill="EBEBEB"/>
      </w:tcPr>
    </w:tblStylePr>
    <w:tblStylePr w:type="band1Horz">
      <w:tblPr/>
      <w:tcPr>
        <w:tcBorders>
          <w:insideH w:val="nil"/>
          <w:insideV w:val="nil"/>
        </w:tcBorders>
        <w:shd w:val="clear" w:color="auto" w:fill="EBEBEB"/>
      </w:tcPr>
    </w:tblStylePr>
    <w:tblStylePr w:type="band2Horz">
      <w:tblPr/>
      <w:tcPr>
        <w:tcBorders>
          <w:insideH w:val="nil"/>
          <w:insideV w:val="nil"/>
        </w:tcBorders>
      </w:tcPr>
    </w:tblStylePr>
  </w:style>
  <w:style w:type="table" w:styleId="MediumShading2">
    <w:name w:val="Medium Shading 2"/>
    <w:basedOn w:val="TableNormal"/>
    <w:uiPriority w:val="64"/>
    <w:rsid w:val="008A120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8A120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ACA3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ACA34"/>
      </w:tcPr>
    </w:tblStylePr>
    <w:tblStylePr w:type="lastCol">
      <w:rPr>
        <w:b/>
        <w:bCs/>
        <w:color w:val="FFFFFF"/>
      </w:rPr>
      <w:tblPr/>
      <w:tcPr>
        <w:tcBorders>
          <w:left w:val="nil"/>
          <w:right w:val="nil"/>
          <w:insideH w:val="nil"/>
          <w:insideV w:val="nil"/>
        </w:tcBorders>
        <w:shd w:val="clear" w:color="auto" w:fill="8ACA3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8A120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66499E"/>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66499E"/>
      </w:tcPr>
    </w:tblStylePr>
    <w:tblStylePr w:type="lastCol">
      <w:rPr>
        <w:b/>
        <w:bCs/>
        <w:color w:val="FFFFFF"/>
      </w:rPr>
      <w:tblPr/>
      <w:tcPr>
        <w:tcBorders>
          <w:left w:val="nil"/>
          <w:right w:val="nil"/>
          <w:insideH w:val="nil"/>
          <w:insideV w:val="nil"/>
        </w:tcBorders>
        <w:shd w:val="clear" w:color="auto" w:fill="66499E"/>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8A120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1B0EE"/>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1B0EE"/>
      </w:tcPr>
    </w:tblStylePr>
    <w:tblStylePr w:type="lastCol">
      <w:rPr>
        <w:b/>
        <w:bCs/>
        <w:color w:val="FFFFFF"/>
      </w:rPr>
      <w:tblPr/>
      <w:tcPr>
        <w:tcBorders>
          <w:left w:val="nil"/>
          <w:right w:val="nil"/>
          <w:insideH w:val="nil"/>
          <w:insideV w:val="nil"/>
        </w:tcBorders>
        <w:shd w:val="clear" w:color="auto" w:fill="41B0EE"/>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8A120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EC11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EC111"/>
      </w:tcPr>
    </w:tblStylePr>
    <w:tblStylePr w:type="lastCol">
      <w:rPr>
        <w:b/>
        <w:bCs/>
        <w:color w:val="FFFFFF"/>
      </w:rPr>
      <w:tblPr/>
      <w:tcPr>
        <w:tcBorders>
          <w:left w:val="nil"/>
          <w:right w:val="nil"/>
          <w:insideH w:val="nil"/>
          <w:insideV w:val="nil"/>
        </w:tcBorders>
        <w:shd w:val="clear" w:color="auto" w:fill="FEC111"/>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8A120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E9453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E94539"/>
      </w:tcPr>
    </w:tblStylePr>
    <w:tblStylePr w:type="lastCol">
      <w:rPr>
        <w:b/>
        <w:bCs/>
        <w:color w:val="FFFFFF"/>
      </w:rPr>
      <w:tblPr/>
      <w:tcPr>
        <w:tcBorders>
          <w:left w:val="nil"/>
          <w:right w:val="nil"/>
          <w:insideH w:val="nil"/>
          <w:insideV w:val="nil"/>
        </w:tcBorders>
        <w:shd w:val="clear" w:color="auto" w:fill="E9453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8A120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B2B2B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B2B2B2"/>
      </w:tcPr>
    </w:tblStylePr>
    <w:tblStylePr w:type="lastCol">
      <w:rPr>
        <w:b/>
        <w:bCs/>
        <w:color w:val="FFFFFF"/>
      </w:rPr>
      <w:tblPr/>
      <w:tcPr>
        <w:tcBorders>
          <w:left w:val="nil"/>
          <w:right w:val="nil"/>
          <w:insideH w:val="nil"/>
          <w:insideV w:val="nil"/>
        </w:tcBorders>
        <w:shd w:val="clear" w:color="auto" w:fill="B2B2B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PlaceholderText">
    <w:name w:val="Placeholder Text"/>
    <w:uiPriority w:val="99"/>
    <w:semiHidden/>
    <w:rsid w:val="008A120B"/>
    <w:rPr>
      <w:color w:val="808080"/>
    </w:rPr>
  </w:style>
  <w:style w:type="paragraph" w:styleId="Quote">
    <w:name w:val="Quote"/>
    <w:basedOn w:val="Normal"/>
    <w:next w:val="Normal"/>
    <w:link w:val="QuoteChar"/>
    <w:uiPriority w:val="29"/>
    <w:semiHidden/>
    <w:qFormat/>
    <w:rsid w:val="008A120B"/>
    <w:rPr>
      <w:i/>
      <w:iCs/>
      <w:color w:val="000000"/>
    </w:rPr>
  </w:style>
  <w:style w:type="character" w:customStyle="1" w:styleId="QuoteChar">
    <w:name w:val="Quote Char"/>
    <w:link w:val="Quote"/>
    <w:uiPriority w:val="29"/>
    <w:rsid w:val="008A120B"/>
    <w:rPr>
      <w:rFonts w:ascii="SEB Basic" w:eastAsia="Times New Roman" w:hAnsi="SEB Basic" w:cs="Times New Roman"/>
      <w:i/>
      <w:iCs/>
      <w:color w:val="000000"/>
      <w:szCs w:val="24"/>
      <w:lang w:val="en-GB"/>
    </w:rPr>
  </w:style>
  <w:style w:type="character" w:styleId="SubtleEmphasis">
    <w:name w:val="Subtle Emphasis"/>
    <w:uiPriority w:val="19"/>
    <w:semiHidden/>
    <w:qFormat/>
    <w:rsid w:val="008A120B"/>
    <w:rPr>
      <w:i/>
      <w:iCs/>
      <w:color w:val="808080"/>
    </w:rPr>
  </w:style>
  <w:style w:type="character" w:styleId="SubtleReference">
    <w:name w:val="Subtle Reference"/>
    <w:uiPriority w:val="31"/>
    <w:semiHidden/>
    <w:qFormat/>
    <w:rsid w:val="008A120B"/>
    <w:rPr>
      <w:smallCaps/>
      <w:color w:val="66499E"/>
      <w:u w:val="single"/>
    </w:rPr>
  </w:style>
  <w:style w:type="paragraph" w:styleId="TableofAuthorities">
    <w:name w:val="table of authorities"/>
    <w:basedOn w:val="Normal"/>
    <w:next w:val="Normal"/>
    <w:uiPriority w:val="99"/>
    <w:semiHidden/>
    <w:unhideWhenUsed/>
    <w:rsid w:val="008A120B"/>
    <w:pPr>
      <w:ind w:left="220" w:hanging="220"/>
    </w:pPr>
  </w:style>
  <w:style w:type="paragraph" w:styleId="TOAHeading">
    <w:name w:val="toa heading"/>
    <w:basedOn w:val="Normal"/>
    <w:next w:val="Normal"/>
    <w:uiPriority w:val="99"/>
    <w:semiHidden/>
    <w:unhideWhenUsed/>
    <w:rsid w:val="008A120B"/>
    <w:pPr>
      <w:spacing w:before="120"/>
    </w:pPr>
    <w:rPr>
      <w:b/>
      <w:bCs/>
      <w:sz w:val="24"/>
    </w:rPr>
  </w:style>
  <w:style w:type="paragraph" w:styleId="TOCHeading">
    <w:name w:val="TOC Heading"/>
    <w:basedOn w:val="Heading1"/>
    <w:next w:val="Normal"/>
    <w:uiPriority w:val="39"/>
    <w:semiHidden/>
    <w:unhideWhenUsed/>
    <w:qFormat/>
    <w:rsid w:val="008A120B"/>
    <w:pPr>
      <w:keepNext/>
      <w:keepLines/>
      <w:spacing w:before="480" w:after="0" w:line="280" w:lineRule="atLeast"/>
      <w:contextualSpacing w:val="0"/>
      <w:outlineLvl w:val="9"/>
    </w:pPr>
    <w:rPr>
      <w:rFonts w:cs="Times New Roman"/>
      <w:color w:val="679727"/>
      <w:sz w:val="28"/>
      <w:szCs w:val="28"/>
    </w:rPr>
  </w:style>
  <w:style w:type="character" w:customStyle="1" w:styleId="viiyi">
    <w:name w:val="viiyi"/>
    <w:basedOn w:val="DefaultParagraphFont"/>
    <w:rsid w:val="000969D4"/>
  </w:style>
  <w:style w:type="character" w:customStyle="1" w:styleId="jlqj4b">
    <w:name w:val="jlqj4b"/>
    <w:basedOn w:val="DefaultParagraphFont"/>
    <w:rsid w:val="000969D4"/>
  </w:style>
  <w:style w:type="character" w:customStyle="1" w:styleId="Mention">
    <w:name w:val="Mention"/>
    <w:basedOn w:val="DefaultParagraphFont"/>
    <w:uiPriority w:val="99"/>
    <w:unhideWhenUsed/>
    <w:rsid w:val="00CE0E11"/>
    <w:rPr>
      <w:color w:val="2B579A"/>
      <w:shd w:val="clear" w:color="auto" w:fill="E1DFDD"/>
    </w:rPr>
  </w:style>
  <w:style w:type="character" w:customStyle="1" w:styleId="UnresolvedMention">
    <w:name w:val="Unresolved Mention"/>
    <w:basedOn w:val="DefaultParagraphFont"/>
    <w:uiPriority w:val="99"/>
    <w:semiHidden/>
    <w:unhideWhenUsed/>
    <w:rsid w:val="00CE0E11"/>
    <w:rPr>
      <w:color w:val="605E5C"/>
      <w:shd w:val="clear" w:color="auto" w:fill="E1DFDD"/>
    </w:rPr>
  </w:style>
  <w:style w:type="numbering" w:styleId="111111">
    <w:name w:val="Outline List 2"/>
    <w:basedOn w:val="NoList"/>
    <w:semiHidden/>
    <w:rsid w:val="005946B1"/>
    <w:pPr>
      <w:numPr>
        <w:numId w:val="35"/>
      </w:numPr>
    </w:pPr>
  </w:style>
  <w:style w:type="numbering" w:styleId="1ai">
    <w:name w:val="Outline List 1"/>
    <w:basedOn w:val="NoList"/>
    <w:semiHidden/>
    <w:rsid w:val="005946B1"/>
    <w:pPr>
      <w:numPr>
        <w:numId w:val="36"/>
      </w:numPr>
    </w:pPr>
  </w:style>
  <w:style w:type="numbering" w:styleId="ArticleSection">
    <w:name w:val="Outline List 3"/>
    <w:basedOn w:val="NoList"/>
    <w:semiHidden/>
    <w:rsid w:val="005946B1"/>
    <w:pPr>
      <w:numPr>
        <w:numId w:val="37"/>
      </w:numPr>
    </w:pPr>
  </w:style>
  <w:style w:type="paragraph" w:customStyle="1" w:styleId="Template-AddressItalic">
    <w:name w:val="Template - Address Italic"/>
    <w:basedOn w:val="Template-Address"/>
    <w:uiPriority w:val="7"/>
    <w:semiHidden/>
    <w:rsid w:val="005946B1"/>
    <w:rPr>
      <w:i/>
    </w:rPr>
  </w:style>
  <w:style w:type="paragraph" w:customStyle="1" w:styleId="Template-Addressfirstline">
    <w:name w:val="Template - Address first line"/>
    <w:basedOn w:val="Template-Address"/>
    <w:uiPriority w:val="4"/>
    <w:semiHidden/>
    <w:qFormat/>
    <w:rsid w:val="005946B1"/>
    <w:pPr>
      <w:spacing w:before="119"/>
    </w:pPr>
    <w:rPr>
      <w:i/>
    </w:rPr>
  </w:style>
  <w:style w:type="paragraph" w:customStyle="1" w:styleId="Template-AddressFirstline0">
    <w:name w:val="Template - Address First line"/>
    <w:basedOn w:val="Template-Address"/>
    <w:uiPriority w:val="4"/>
    <w:semiHidden/>
    <w:qFormat/>
    <w:rsid w:val="005946B1"/>
    <w:pPr>
      <w:spacing w:before="119"/>
    </w:pPr>
    <w:rPr>
      <w:i/>
    </w:rPr>
  </w:style>
  <w:style w:type="paragraph" w:customStyle="1" w:styleId="xmsolistparagraph">
    <w:name w:val="x_msolistparagraph"/>
    <w:basedOn w:val="Normal"/>
    <w:rsid w:val="005946B1"/>
    <w:pPr>
      <w:spacing w:line="240" w:lineRule="auto"/>
      <w:ind w:left="720"/>
    </w:pPr>
    <w:rPr>
      <w:rFonts w:ascii="Calibri" w:eastAsiaTheme="minorHAnsi" w:hAnsi="Calibri" w:cs="Calibri"/>
      <w:szCs w:val="22"/>
      <w:lang w:eastAsia="lt-LT"/>
    </w:rPr>
  </w:style>
  <w:style w:type="paragraph" w:styleId="Revision">
    <w:name w:val="Revision"/>
    <w:hidden/>
    <w:uiPriority w:val="99"/>
    <w:semiHidden/>
    <w:rsid w:val="005946B1"/>
    <w:rPr>
      <w:rFonts w:ascii="SEB Basic" w:hAnsi="SEB Basic"/>
      <w:sz w:val="22"/>
      <w:szCs w:val="24"/>
      <w:lang w:val="lt-LT" w:eastAsia="en-US"/>
    </w:rPr>
  </w:style>
  <w:style w:type="character" w:customStyle="1" w:styleId="y2iqfc">
    <w:name w:val="y2iqfc"/>
    <w:basedOn w:val="DefaultParagraphFont"/>
    <w:rsid w:val="008521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8672430">
      <w:bodyDiv w:val="1"/>
      <w:marLeft w:val="0"/>
      <w:marRight w:val="0"/>
      <w:marTop w:val="0"/>
      <w:marBottom w:val="0"/>
      <w:divBdr>
        <w:top w:val="none" w:sz="0" w:space="0" w:color="auto"/>
        <w:left w:val="none" w:sz="0" w:space="0" w:color="auto"/>
        <w:bottom w:val="none" w:sz="0" w:space="0" w:color="auto"/>
        <w:right w:val="none" w:sz="0" w:space="0" w:color="auto"/>
      </w:divBdr>
      <w:divsChild>
        <w:div w:id="956957243">
          <w:marLeft w:val="0"/>
          <w:marRight w:val="0"/>
          <w:marTop w:val="0"/>
          <w:marBottom w:val="0"/>
          <w:divBdr>
            <w:top w:val="none" w:sz="0" w:space="0" w:color="auto"/>
            <w:left w:val="none" w:sz="0" w:space="0" w:color="auto"/>
            <w:bottom w:val="none" w:sz="0" w:space="0" w:color="auto"/>
            <w:right w:val="none" w:sz="0" w:space="0" w:color="auto"/>
          </w:divBdr>
          <w:divsChild>
            <w:div w:id="19472207">
              <w:marLeft w:val="0"/>
              <w:marRight w:val="0"/>
              <w:marTop w:val="0"/>
              <w:marBottom w:val="0"/>
              <w:divBdr>
                <w:top w:val="none" w:sz="0" w:space="0" w:color="auto"/>
                <w:left w:val="none" w:sz="0" w:space="0" w:color="auto"/>
                <w:bottom w:val="none" w:sz="0" w:space="0" w:color="auto"/>
                <w:right w:val="none" w:sz="0" w:space="0" w:color="auto"/>
              </w:divBdr>
              <w:divsChild>
                <w:div w:id="160256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836215">
          <w:marLeft w:val="0"/>
          <w:marRight w:val="0"/>
          <w:marTop w:val="100"/>
          <w:marBottom w:val="0"/>
          <w:divBdr>
            <w:top w:val="none" w:sz="0" w:space="0" w:color="auto"/>
            <w:left w:val="none" w:sz="0" w:space="0" w:color="auto"/>
            <w:bottom w:val="none" w:sz="0" w:space="0" w:color="auto"/>
            <w:right w:val="none" w:sz="0" w:space="0" w:color="auto"/>
          </w:divBdr>
          <w:divsChild>
            <w:div w:id="1269505353">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797994260">
      <w:bodyDiv w:val="1"/>
      <w:marLeft w:val="0"/>
      <w:marRight w:val="0"/>
      <w:marTop w:val="0"/>
      <w:marBottom w:val="0"/>
      <w:divBdr>
        <w:top w:val="none" w:sz="0" w:space="0" w:color="auto"/>
        <w:left w:val="none" w:sz="0" w:space="0" w:color="auto"/>
        <w:bottom w:val="none" w:sz="0" w:space="0" w:color="auto"/>
        <w:right w:val="none" w:sz="0" w:space="0" w:color="auto"/>
      </w:divBdr>
      <w:divsChild>
        <w:div w:id="1294673170">
          <w:marLeft w:val="0"/>
          <w:marRight w:val="0"/>
          <w:marTop w:val="0"/>
          <w:marBottom w:val="0"/>
          <w:divBdr>
            <w:top w:val="none" w:sz="0" w:space="0" w:color="auto"/>
            <w:left w:val="none" w:sz="0" w:space="0" w:color="auto"/>
            <w:bottom w:val="none" w:sz="0" w:space="0" w:color="auto"/>
            <w:right w:val="none" w:sz="0" w:space="0" w:color="auto"/>
          </w:divBdr>
          <w:divsChild>
            <w:div w:id="1821455796">
              <w:marLeft w:val="0"/>
              <w:marRight w:val="0"/>
              <w:marTop w:val="0"/>
              <w:marBottom w:val="0"/>
              <w:divBdr>
                <w:top w:val="none" w:sz="0" w:space="0" w:color="auto"/>
                <w:left w:val="none" w:sz="0" w:space="0" w:color="auto"/>
                <w:bottom w:val="none" w:sz="0" w:space="0" w:color="auto"/>
                <w:right w:val="none" w:sz="0" w:space="0" w:color="auto"/>
              </w:divBdr>
              <w:divsChild>
                <w:div w:id="1558010232">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 w:id="1253664914">
      <w:bodyDiv w:val="1"/>
      <w:marLeft w:val="0"/>
      <w:marRight w:val="0"/>
      <w:marTop w:val="0"/>
      <w:marBottom w:val="0"/>
      <w:divBdr>
        <w:top w:val="none" w:sz="0" w:space="0" w:color="auto"/>
        <w:left w:val="none" w:sz="0" w:space="0" w:color="auto"/>
        <w:bottom w:val="none" w:sz="0" w:space="0" w:color="auto"/>
        <w:right w:val="none" w:sz="0" w:space="0" w:color="auto"/>
      </w:divBdr>
    </w:div>
    <w:div w:id="1519003449">
      <w:bodyDiv w:val="1"/>
      <w:marLeft w:val="0"/>
      <w:marRight w:val="0"/>
      <w:marTop w:val="0"/>
      <w:marBottom w:val="0"/>
      <w:divBdr>
        <w:top w:val="none" w:sz="0" w:space="0" w:color="auto"/>
        <w:left w:val="none" w:sz="0" w:space="0" w:color="auto"/>
        <w:bottom w:val="none" w:sz="0" w:space="0" w:color="auto"/>
        <w:right w:val="none" w:sz="0" w:space="0" w:color="auto"/>
      </w:divBdr>
    </w:div>
    <w:div w:id="1551107865">
      <w:bodyDiv w:val="1"/>
      <w:marLeft w:val="0"/>
      <w:marRight w:val="0"/>
      <w:marTop w:val="0"/>
      <w:marBottom w:val="0"/>
      <w:divBdr>
        <w:top w:val="none" w:sz="0" w:space="0" w:color="auto"/>
        <w:left w:val="none" w:sz="0" w:space="0" w:color="auto"/>
        <w:bottom w:val="none" w:sz="0" w:space="0" w:color="auto"/>
        <w:right w:val="none" w:sz="0" w:space="0" w:color="auto"/>
      </w:divBdr>
      <w:divsChild>
        <w:div w:id="1425616705">
          <w:marLeft w:val="0"/>
          <w:marRight w:val="0"/>
          <w:marTop w:val="0"/>
          <w:marBottom w:val="0"/>
          <w:divBdr>
            <w:top w:val="none" w:sz="0" w:space="0" w:color="auto"/>
            <w:left w:val="none" w:sz="0" w:space="0" w:color="auto"/>
            <w:bottom w:val="none" w:sz="0" w:space="0" w:color="auto"/>
            <w:right w:val="none" w:sz="0" w:space="0" w:color="auto"/>
          </w:divBdr>
          <w:divsChild>
            <w:div w:id="1060788299">
              <w:marLeft w:val="0"/>
              <w:marRight w:val="0"/>
              <w:marTop w:val="0"/>
              <w:marBottom w:val="0"/>
              <w:divBdr>
                <w:top w:val="none" w:sz="0" w:space="0" w:color="auto"/>
                <w:left w:val="none" w:sz="0" w:space="0" w:color="auto"/>
                <w:bottom w:val="none" w:sz="0" w:space="0" w:color="auto"/>
                <w:right w:val="none" w:sz="0" w:space="0" w:color="auto"/>
              </w:divBdr>
              <w:divsChild>
                <w:div w:id="742071143">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 w:id="1835800548">
      <w:bodyDiv w:val="1"/>
      <w:marLeft w:val="0"/>
      <w:marRight w:val="0"/>
      <w:marTop w:val="0"/>
      <w:marBottom w:val="0"/>
      <w:divBdr>
        <w:top w:val="none" w:sz="0" w:space="0" w:color="auto"/>
        <w:left w:val="none" w:sz="0" w:space="0" w:color="auto"/>
        <w:bottom w:val="none" w:sz="0" w:space="0" w:color="auto"/>
        <w:right w:val="none" w:sz="0" w:space="0" w:color="auto"/>
      </w:divBdr>
    </w:div>
    <w:div w:id="2015263807">
      <w:bodyDiv w:val="1"/>
      <w:marLeft w:val="0"/>
      <w:marRight w:val="0"/>
      <w:marTop w:val="0"/>
      <w:marBottom w:val="0"/>
      <w:divBdr>
        <w:top w:val="none" w:sz="0" w:space="0" w:color="auto"/>
        <w:left w:val="none" w:sz="0" w:space="0" w:color="auto"/>
        <w:bottom w:val="none" w:sz="0" w:space="0" w:color="auto"/>
        <w:right w:val="none" w:sz="0" w:space="0" w:color="auto"/>
      </w:divBdr>
    </w:div>
    <w:div w:id="2137676569">
      <w:bodyDiv w:val="1"/>
      <w:marLeft w:val="0"/>
      <w:marRight w:val="0"/>
      <w:marTop w:val="0"/>
      <w:marBottom w:val="0"/>
      <w:divBdr>
        <w:top w:val="none" w:sz="0" w:space="0" w:color="auto"/>
        <w:left w:val="none" w:sz="0" w:space="0" w:color="auto"/>
        <w:bottom w:val="none" w:sz="0" w:space="0" w:color="auto"/>
        <w:right w:val="none" w:sz="0" w:space="0" w:color="auto"/>
      </w:divBdr>
      <w:divsChild>
        <w:div w:id="1380668725">
          <w:marLeft w:val="0"/>
          <w:marRight w:val="0"/>
          <w:marTop w:val="0"/>
          <w:marBottom w:val="0"/>
          <w:divBdr>
            <w:top w:val="none" w:sz="0" w:space="0" w:color="auto"/>
            <w:left w:val="none" w:sz="0" w:space="0" w:color="auto"/>
            <w:bottom w:val="none" w:sz="0" w:space="0" w:color="auto"/>
            <w:right w:val="none" w:sz="0" w:space="0" w:color="auto"/>
          </w:divBdr>
          <w:divsChild>
            <w:div w:id="196502717">
              <w:marLeft w:val="0"/>
              <w:marRight w:val="0"/>
              <w:marTop w:val="0"/>
              <w:marBottom w:val="0"/>
              <w:divBdr>
                <w:top w:val="none" w:sz="0" w:space="0" w:color="auto"/>
                <w:left w:val="none" w:sz="0" w:space="0" w:color="auto"/>
                <w:bottom w:val="none" w:sz="0" w:space="0" w:color="auto"/>
                <w:right w:val="none" w:sz="0" w:space="0" w:color="auto"/>
              </w:divBdr>
              <w:divsChild>
                <w:div w:id="176773710">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 w:id="2146197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ebgroup.co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adas.povilauskas@seb.l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hyperlink" Target="mailto:info@seb.l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SEB 2017">
  <a:themeElements>
    <a:clrScheme name="SEB Colors 2017">
      <a:dk1>
        <a:sysClr val="windowText" lastClr="000000"/>
      </a:dk1>
      <a:lt1>
        <a:sysClr val="window" lastClr="FFFFFF"/>
      </a:lt1>
      <a:dk2>
        <a:srgbClr val="B2B2B2"/>
      </a:dk2>
      <a:lt2>
        <a:srgbClr val="F0F0F0"/>
      </a:lt2>
      <a:accent1>
        <a:srgbClr val="8ACA34"/>
      </a:accent1>
      <a:accent2>
        <a:srgbClr val="66499E"/>
      </a:accent2>
      <a:accent3>
        <a:srgbClr val="24B9FC"/>
      </a:accent3>
      <a:accent4>
        <a:srgbClr val="FEC111"/>
      </a:accent4>
      <a:accent5>
        <a:srgbClr val="E94539"/>
      </a:accent5>
      <a:accent6>
        <a:srgbClr val="B2B2B2"/>
      </a:accent6>
      <a:hlink>
        <a:srgbClr val="FFE081"/>
      </a:hlink>
      <a:folHlink>
        <a:srgbClr val="EB8182"/>
      </a:folHlink>
    </a:clrScheme>
    <a:fontScheme name="SEB SansSerif">
      <a:majorFont>
        <a:latin typeface="SEB SansSerif"/>
        <a:ea typeface=""/>
        <a:cs typeface=""/>
      </a:majorFont>
      <a:minorFont>
        <a:latin typeface="SEB SansSerif"/>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0F0F0"/>
        </a:solidFill>
        <a:ln w="19050">
          <a:noFill/>
        </a:ln>
      </a:spPr>
      <a:bodyPr rot="0" spcFirstLastPara="0" vertOverflow="overflow" horzOverflow="overflow" vert="horz" wrap="square" lIns="72000" tIns="36000" rIns="72000" bIns="36000" numCol="1" spcCol="0" rtlCol="0" fromWordArt="0" anchor="t" anchorCtr="0" forceAA="0" compatLnSpc="1">
        <a:prstTxWarp prst="textNoShape">
          <a:avLst/>
        </a:prstTxWarp>
        <a:noAutofit/>
      </a:bodyPr>
      <a:lstStyle>
        <a:defPPr>
          <a:defRPr sz="1400" dirty="0" err="1" smtClean="0">
            <a:solidFill>
              <a:schemeClr val="tx1"/>
            </a:solidFill>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none" lIns="72000" tIns="36000" rIns="72000" bIns="36000" rtlCol="0">
        <a:spAutoFit/>
      </a:bodyPr>
      <a:lstStyle>
        <a:defPPr>
          <a:defRPr sz="1400" dirty="0" smtClean="0"/>
        </a:defPPr>
      </a:lstStyle>
    </a:txDef>
  </a:objectDefaults>
  <a:extraClrSchemeLst/>
  <a:custClrLst>
    <a:custClr name="SEB Green">
      <a:srgbClr val="A3D830"/>
    </a:custClr>
    <a:custClr name="SEB Color 2">
      <a:srgbClr val="B5E05B"/>
    </a:custClr>
    <a:custClr name="SEB Color 3">
      <a:srgbClr val="C7E987"/>
    </a:custClr>
    <a:custClr name="SEB Color 4">
      <a:srgbClr val="D8F1B2"/>
    </a:custClr>
    <a:custClr name="SEB Color 5">
      <a:srgbClr val="005F71"/>
    </a:custClr>
    <a:custClr name="SEB Color 6">
      <a:srgbClr val="5494A0"/>
    </a:custClr>
    <a:custClr name="SEB Color 7">
      <a:srgbClr val="A8C8CF"/>
    </a:custClr>
    <a:custClr name="SEB Color 8">
      <a:srgbClr val="E2ECEE"/>
    </a:custClr>
    <a:custClr name="SEB Color 9">
      <a:srgbClr val="0092AA"/>
    </a:custClr>
    <a:custClr name="SEB Color 10">
      <a:srgbClr val="54B6C0"/>
    </a:custClr>
    <a:custClr name="SEB Color 11">
      <a:srgbClr val="CFEFF5"/>
    </a:custClr>
    <a:custClr name="SEB Color 12">
      <a:srgbClr val="E3F5F9"/>
    </a:custClr>
    <a:custClr name="SEB Color 13">
      <a:srgbClr val="8A1B60"/>
    </a:custClr>
    <a:custClr name="SEB Color 14">
      <a:srgbClr val="B16694"/>
    </a:custClr>
    <a:custClr name="SEB Color 15">
      <a:srgbClr val="D7B1C9"/>
    </a:custClr>
    <a:custClr name="SEB Color 16">
      <a:srgbClr val="F2E6EC"/>
    </a:custClr>
    <a:custClr name="SEB Color 17">
      <a:srgbClr val="725274"/>
    </a:custClr>
    <a:custClr name="SEB Color 18">
      <a:srgbClr val="A07EA3"/>
    </a:custClr>
    <a:custClr name="SEB Color 19">
      <a:srgbClr val="BFA8C1"/>
    </a:custClr>
    <a:custClr name="SEB Color 20">
      <a:srgbClr val="E9D3E0"/>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f86c8d7d-397a-4ce9-99d6-0ab7ea3198c0">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0A6A50A5042D1468394BEAE4ACD70A4" ma:contentTypeVersion="4" ma:contentTypeDescription="Create a new document." ma:contentTypeScope="" ma:versionID="71be36939c2a9d21ea43012f835bfa74">
  <xsd:schema xmlns:xsd="http://www.w3.org/2001/XMLSchema" xmlns:xs="http://www.w3.org/2001/XMLSchema" xmlns:p="http://schemas.microsoft.com/office/2006/metadata/properties" xmlns:ns2="8e694755-f5a4-4141-a773-ee91cfa2cf8f" xmlns:ns3="f86c8d7d-397a-4ce9-99d6-0ab7ea3198c0" targetNamespace="http://schemas.microsoft.com/office/2006/metadata/properties" ma:root="true" ma:fieldsID="409e456e31bd123d4a1b6ddfc527217f" ns2:_="" ns3:_="">
    <xsd:import namespace="8e694755-f5a4-4141-a773-ee91cfa2cf8f"/>
    <xsd:import namespace="f86c8d7d-397a-4ce9-99d6-0ab7ea3198c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694755-f5a4-4141-a773-ee91cfa2cf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86c8d7d-397a-4ce9-99d6-0ab7ea3198c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0A1E12-F03F-4DF7-BBC8-7B26162D9C05}">
  <ds:schemaRefs>
    <ds:schemaRef ds:uri="http://schemas.microsoft.com/office/2006/metadata/properties"/>
    <ds:schemaRef ds:uri="http://schemas.microsoft.com/office/infopath/2007/PartnerControls"/>
    <ds:schemaRef ds:uri="f86c8d7d-397a-4ce9-99d6-0ab7ea3198c0"/>
  </ds:schemaRefs>
</ds:datastoreItem>
</file>

<file path=customXml/itemProps2.xml><?xml version="1.0" encoding="utf-8"?>
<ds:datastoreItem xmlns:ds="http://schemas.openxmlformats.org/officeDocument/2006/customXml" ds:itemID="{28B24BD2-9F45-45EA-983E-6B7DFBD0A752}">
  <ds:schemaRefs>
    <ds:schemaRef ds:uri="http://schemas.microsoft.com/sharepoint/v3/contenttype/forms"/>
  </ds:schemaRefs>
</ds:datastoreItem>
</file>

<file path=customXml/itemProps3.xml><?xml version="1.0" encoding="utf-8"?>
<ds:datastoreItem xmlns:ds="http://schemas.openxmlformats.org/officeDocument/2006/customXml" ds:itemID="{45BE5B9B-7687-4F6A-9C8E-81FC2EE64F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694755-f5a4-4141-a773-ee91cfa2cf8f"/>
    <ds:schemaRef ds:uri="f86c8d7d-397a-4ce9-99d6-0ab7ea3198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49F04E4-D335-4006-BFE8-26149A84E18D}">
  <ds:schemaRefs>
    <ds:schemaRef ds:uri="http://schemas.openxmlformats.org/officeDocument/2006/bibliography"/>
  </ds:schemaRefs>
</ds:datastoreItem>
</file>

<file path=docMetadata/LabelInfo.xml><?xml version="1.0" encoding="utf-8"?>
<clbl:labelList xmlns:clbl="http://schemas.microsoft.com/office/2020/mipLabelMetadata">
  <clbl:label id="{199a02a4-1fd8-448c-9b02-939e6825dd65}" enabled="1" method="Privileged" siteId="{e06b362b-4101-487e-ac7c-ade9d4cc404e}" contentBits="0" removed="0"/>
</clbl:labelList>
</file>

<file path=docProps/app.xml><?xml version="1.0" encoding="utf-8"?>
<Properties xmlns="http://schemas.openxmlformats.org/officeDocument/2006/extended-properties" xmlns:vt="http://schemas.openxmlformats.org/officeDocument/2006/docPropsVTypes">
  <Template>Normal</Template>
  <TotalTime>59</TotalTime>
  <Pages>1</Pages>
  <Words>2610</Words>
  <Characters>1488</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Tadas Povilauskas</dc:creator>
  <cp:keywords/>
  <dc:description/>
  <cp:lastModifiedBy>Indrė Pažereckaitė</cp:lastModifiedBy>
  <cp:revision>6</cp:revision>
  <dcterms:created xsi:type="dcterms:W3CDTF">2022-12-08T07:13:00Z</dcterms:created>
  <dcterms:modified xsi:type="dcterms:W3CDTF">2022-12-16T07:54:00Z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99a02a4-1fd8-448c-9b02-939e6825dd65_Enabled">
    <vt:lpwstr>true</vt:lpwstr>
  </property>
  <property fmtid="{D5CDD505-2E9C-101B-9397-08002B2CF9AE}" pid="3" name="MSIP_Label_199a02a4-1fd8-448c-9b02-939e6825dd65_SetDate">
    <vt:lpwstr>2021-05-18T07:07:40Z</vt:lpwstr>
  </property>
  <property fmtid="{D5CDD505-2E9C-101B-9397-08002B2CF9AE}" pid="4" name="MSIP_Label_199a02a4-1fd8-448c-9b02-939e6825dd65_Method">
    <vt:lpwstr>Privileged</vt:lpwstr>
  </property>
  <property fmtid="{D5CDD505-2E9C-101B-9397-08002B2CF9AE}" pid="5" name="MSIP_Label_199a02a4-1fd8-448c-9b02-939e6825dd65_Name">
    <vt:lpwstr>General</vt:lpwstr>
  </property>
  <property fmtid="{D5CDD505-2E9C-101B-9397-08002B2CF9AE}" pid="6" name="MSIP_Label_199a02a4-1fd8-448c-9b02-939e6825dd65_SiteId">
    <vt:lpwstr>e06b362b-4101-487e-ac7c-ade9d4cc404e</vt:lpwstr>
  </property>
  <property fmtid="{D5CDD505-2E9C-101B-9397-08002B2CF9AE}" pid="7" name="MSIP_Label_199a02a4-1fd8-448c-9b02-939e6825dd65_ActionId">
    <vt:lpwstr>48f95eb8-09d0-4922-9725-b06aef7ab4cb</vt:lpwstr>
  </property>
  <property fmtid="{D5CDD505-2E9C-101B-9397-08002B2CF9AE}" pid="8" name="MSIP_Label_199a02a4-1fd8-448c-9b02-939e6825dd65_ContentBits">
    <vt:lpwstr>0</vt:lpwstr>
  </property>
  <property fmtid="{D5CDD505-2E9C-101B-9397-08002B2CF9AE}" pid="9" name="SDWordEngine">
    <vt:lpwstr>full</vt:lpwstr>
  </property>
  <property fmtid="{D5CDD505-2E9C-101B-9397-08002B2CF9AE}" pid="10" name="ContentTypeId">
    <vt:lpwstr>0x010100A0A6A50A5042D1468394BEAE4ACD70A4</vt:lpwstr>
  </property>
</Properties>
</file>